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30" w:rsidRPr="004A7C30" w:rsidRDefault="004A7C30" w:rsidP="004A7C30">
      <w:pPr>
        <w:jc w:val="center"/>
        <w:rPr>
          <w:rFonts w:eastAsia="Times New Roman"/>
          <w:b/>
          <w:bCs/>
          <w:kern w:val="36"/>
          <w:sz w:val="24"/>
          <w:szCs w:val="24"/>
        </w:rPr>
      </w:pPr>
      <w:r w:rsidRPr="004A7C30">
        <w:rPr>
          <w:rFonts w:eastAsia="Times New Roman"/>
          <w:b/>
          <w:bCs/>
          <w:kern w:val="36"/>
          <w:sz w:val="24"/>
          <w:szCs w:val="24"/>
        </w:rPr>
        <w:t>FORMULE 1</w:t>
      </w:r>
    </w:p>
    <w:p w:rsidR="004A7C30" w:rsidRPr="004A7C30" w:rsidRDefault="004A7C30" w:rsidP="004A7C30">
      <w:pPr>
        <w:jc w:val="center"/>
        <w:rPr>
          <w:rFonts w:eastAsia="Times New Roman"/>
          <w:kern w:val="36"/>
          <w:sz w:val="24"/>
          <w:szCs w:val="24"/>
        </w:rPr>
      </w:pPr>
    </w:p>
    <w:p w:rsidR="004A7C30" w:rsidRPr="004A7C30" w:rsidRDefault="00B92E0B" w:rsidP="004A7C30">
      <w:pPr>
        <w:shd w:val="clear" w:color="auto" w:fill="FFFFFF"/>
        <w:spacing w:after="240"/>
        <w:jc w:val="center"/>
        <w:rPr>
          <w:rFonts w:eastAsia="Times New Roman"/>
          <w:b/>
          <w:noProof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t>20______</w:t>
      </w:r>
      <w:r w:rsidRPr="004A7C30">
        <w:rPr>
          <w:rFonts w:eastAsia="Times New Roman"/>
          <w:b/>
          <w:noProof/>
          <w:sz w:val="24"/>
          <w:szCs w:val="24"/>
        </w:rPr>
        <w:t>_______ CR</w:t>
      </w:r>
    </w:p>
    <w:p w:rsidR="004A7C30" w:rsidRPr="004A7C30" w:rsidRDefault="004A7C30" w:rsidP="004A7C30">
      <w:pPr>
        <w:shd w:val="clear" w:color="auto" w:fill="FFFFFF"/>
        <w:spacing w:after="240"/>
        <w:jc w:val="center"/>
        <w:rPr>
          <w:rFonts w:eastAsia="Times New Roman"/>
          <w:b/>
          <w:sz w:val="24"/>
          <w:szCs w:val="24"/>
        </w:rPr>
      </w:pPr>
      <w:r w:rsidRPr="004A7C30">
        <w:rPr>
          <w:rFonts w:eastAsia="Times New Roman"/>
          <w:b/>
          <w:sz w:val="24"/>
          <w:szCs w:val="24"/>
        </w:rPr>
        <w:t>LA COUR SUPRÊME DE TERRE-NEUV</w:t>
      </w:r>
      <w:bookmarkStart w:id="0" w:name="_GoBack"/>
      <w:bookmarkEnd w:id="0"/>
      <w:r w:rsidRPr="004A7C30">
        <w:rPr>
          <w:rFonts w:eastAsia="Times New Roman"/>
          <w:b/>
          <w:sz w:val="24"/>
          <w:szCs w:val="24"/>
        </w:rPr>
        <w:t>E ET LABRADOR</w:t>
      </w:r>
    </w:p>
    <w:p w:rsidR="004A7C30" w:rsidRPr="004A7C30" w:rsidRDefault="004A7C30" w:rsidP="004A7C30">
      <w:pPr>
        <w:shd w:val="clear" w:color="auto" w:fill="FFFFFF"/>
        <w:spacing w:after="240"/>
        <w:rPr>
          <w:rFonts w:eastAsia="Times New Roman"/>
          <w:b/>
          <w:sz w:val="24"/>
          <w:szCs w:val="24"/>
        </w:rPr>
      </w:pPr>
      <w:r w:rsidRPr="004A7C30">
        <w:rPr>
          <w:rFonts w:eastAsia="Times New Roman"/>
          <w:b/>
          <w:sz w:val="24"/>
          <w:szCs w:val="24"/>
        </w:rPr>
        <w:t>ENTRE:</w:t>
      </w:r>
    </w:p>
    <w:p w:rsidR="004A7C30" w:rsidRPr="004A7C30" w:rsidRDefault="004A7C30" w:rsidP="004A7C30">
      <w:pPr>
        <w:shd w:val="clear" w:color="auto" w:fill="FFFFFF"/>
        <w:spacing w:after="240"/>
        <w:ind w:firstLine="720"/>
        <w:rPr>
          <w:rFonts w:eastAsia="Times New Roman"/>
          <w:b/>
          <w:sz w:val="24"/>
          <w:szCs w:val="24"/>
        </w:rPr>
      </w:pPr>
      <w:r w:rsidRPr="004A7C30">
        <w:rPr>
          <w:rFonts w:eastAsia="Times New Roman"/>
          <w:b/>
          <w:sz w:val="24"/>
          <w:szCs w:val="24"/>
        </w:rPr>
        <w:t>____________________________________________</w:t>
      </w:r>
      <w:r w:rsidRPr="004A7C30">
        <w:rPr>
          <w:rFonts w:eastAsia="Times New Roman"/>
          <w:b/>
          <w:noProof/>
          <w:sz w:val="24"/>
          <w:szCs w:val="24"/>
        </w:rPr>
        <w:drawing>
          <wp:inline distT="0" distB="0" distL="0" distR="0" wp14:anchorId="75F04A83" wp14:editId="1E678298">
            <wp:extent cx="8255" cy="8255"/>
            <wp:effectExtent l="0" t="0" r="0" b="0"/>
            <wp:docPr id="5" name="Picture 5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C30">
        <w:rPr>
          <w:rFonts w:eastAsia="Times New Roman"/>
          <w:b/>
          <w:sz w:val="24"/>
          <w:szCs w:val="24"/>
        </w:rPr>
        <w:t xml:space="preserve">  </w:t>
      </w:r>
      <w:r w:rsidRPr="004A7C30">
        <w:rPr>
          <w:rFonts w:eastAsia="Times New Roman"/>
          <w:b/>
          <w:sz w:val="24"/>
          <w:szCs w:val="24"/>
        </w:rPr>
        <w:tab/>
      </w:r>
      <w:proofErr w:type="spellStart"/>
      <w:r w:rsidRPr="004A7C30">
        <w:rPr>
          <w:rFonts w:eastAsia="Times New Roman"/>
          <w:b/>
          <w:sz w:val="24"/>
          <w:szCs w:val="24"/>
        </w:rPr>
        <w:t>Appelant</w:t>
      </w:r>
      <w:proofErr w:type="spellEnd"/>
    </w:p>
    <w:p w:rsidR="004A7C30" w:rsidRPr="004A7C30" w:rsidRDefault="004A7C30" w:rsidP="004A7C30">
      <w:pPr>
        <w:shd w:val="clear" w:color="auto" w:fill="FFFFFF"/>
        <w:spacing w:after="240"/>
        <w:rPr>
          <w:rFonts w:eastAsia="Times New Roman"/>
          <w:b/>
          <w:sz w:val="24"/>
          <w:szCs w:val="24"/>
        </w:rPr>
      </w:pPr>
      <w:r w:rsidRPr="004A7C30">
        <w:rPr>
          <w:rFonts w:eastAsia="Times New Roman"/>
          <w:b/>
          <w:sz w:val="24"/>
          <w:szCs w:val="24"/>
        </w:rPr>
        <w:t>ET:</w:t>
      </w:r>
    </w:p>
    <w:p w:rsidR="004A7C30" w:rsidRPr="004A7C30" w:rsidRDefault="004A7C30" w:rsidP="004A7C30">
      <w:pPr>
        <w:shd w:val="clear" w:color="auto" w:fill="FFFFFF"/>
        <w:spacing w:after="240"/>
        <w:ind w:firstLine="720"/>
        <w:rPr>
          <w:rFonts w:eastAsia="Times New Roman"/>
          <w:b/>
          <w:sz w:val="24"/>
          <w:szCs w:val="24"/>
        </w:rPr>
      </w:pPr>
      <w:r w:rsidRPr="004A7C30">
        <w:rPr>
          <w:rFonts w:eastAsia="Times New Roman"/>
          <w:b/>
          <w:sz w:val="24"/>
          <w:szCs w:val="24"/>
        </w:rPr>
        <w:t>____________________________________________</w:t>
      </w:r>
      <w:r w:rsidRPr="004A7C30">
        <w:rPr>
          <w:rFonts w:eastAsia="Times New Roman"/>
          <w:b/>
          <w:noProof/>
          <w:sz w:val="24"/>
          <w:szCs w:val="24"/>
        </w:rPr>
        <w:drawing>
          <wp:inline distT="0" distB="0" distL="0" distR="0" wp14:anchorId="75F04A83" wp14:editId="1E678298">
            <wp:extent cx="8255" cy="8255"/>
            <wp:effectExtent l="0" t="0" r="0" b="0"/>
            <wp:docPr id="1" name="Picture 1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C30">
        <w:rPr>
          <w:rFonts w:eastAsia="Times New Roman"/>
          <w:b/>
          <w:sz w:val="24"/>
          <w:szCs w:val="24"/>
        </w:rPr>
        <w:t xml:space="preserve"> </w:t>
      </w:r>
      <w:r w:rsidRPr="004A7C30">
        <w:rPr>
          <w:rFonts w:eastAsia="Times New Roman"/>
          <w:b/>
          <w:sz w:val="24"/>
          <w:szCs w:val="24"/>
        </w:rPr>
        <w:tab/>
      </w:r>
      <w:proofErr w:type="spellStart"/>
      <w:r w:rsidRPr="004A7C30">
        <w:rPr>
          <w:rFonts w:eastAsia="Times New Roman"/>
          <w:b/>
          <w:sz w:val="24"/>
          <w:szCs w:val="24"/>
        </w:rPr>
        <w:t>Intimé</w:t>
      </w:r>
      <w:proofErr w:type="spellEnd"/>
    </w:p>
    <w:p w:rsidR="004A7C30" w:rsidRPr="004A7C30" w:rsidRDefault="004A7C30" w:rsidP="004A7C30">
      <w:pPr>
        <w:pStyle w:val="centered"/>
        <w:jc w:val="center"/>
        <w:rPr>
          <w:rFonts w:ascii="Arial" w:hAnsi="Arial" w:cs="Arial"/>
          <w:color w:val="000000"/>
        </w:rPr>
      </w:pPr>
      <w:r w:rsidRPr="004A7C30">
        <w:rPr>
          <w:rStyle w:val="Strong"/>
          <w:rFonts w:ascii="Arial" w:hAnsi="Arial" w:cs="Arial"/>
          <w:color w:val="000000"/>
        </w:rPr>
        <w:t>AVIS D’APPEL</w:t>
      </w:r>
    </w:p>
    <w:p w:rsidR="004A7C30" w:rsidRDefault="004A7C30" w:rsidP="004A7C30">
      <w:pPr>
        <w:pStyle w:val="indent-0-0"/>
        <w:jc w:val="both"/>
        <w:rPr>
          <w:rFonts w:ascii="Arial" w:hAnsi="Arial" w:cs="Arial"/>
          <w:color w:val="000000"/>
        </w:rPr>
      </w:pPr>
      <w:r w:rsidRPr="004A7C30">
        <w:rPr>
          <w:rFonts w:ascii="Arial" w:hAnsi="Arial" w:cs="Arial"/>
          <w:b/>
          <w:color w:val="000000"/>
        </w:rPr>
        <w:t>VOUS ÊTES AVISÉS</w:t>
      </w:r>
      <w:r w:rsidRPr="004A7C30">
        <w:rPr>
          <w:rFonts w:ascii="Arial" w:hAnsi="Arial" w:cs="Arial"/>
          <w:color w:val="000000"/>
        </w:rPr>
        <w:t xml:space="preserve"> que </w:t>
      </w:r>
      <w:proofErr w:type="spellStart"/>
      <w:r w:rsidRPr="004A7C30">
        <w:rPr>
          <w:rFonts w:ascii="Arial" w:hAnsi="Arial" w:cs="Arial"/>
          <w:color w:val="000000"/>
        </w:rPr>
        <w:t>l’appelant</w:t>
      </w:r>
      <w:proofErr w:type="spellEnd"/>
      <w:r w:rsidRPr="004A7C30">
        <w:rPr>
          <w:rFonts w:ascii="Arial" w:hAnsi="Arial" w:cs="Arial"/>
          <w:color w:val="000000"/>
        </w:rPr>
        <w:t xml:space="preserve"> a </w:t>
      </w:r>
      <w:proofErr w:type="spellStart"/>
      <w:r w:rsidRPr="004A7C30">
        <w:rPr>
          <w:rFonts w:ascii="Arial" w:hAnsi="Arial" w:cs="Arial"/>
          <w:color w:val="000000"/>
        </w:rPr>
        <w:t>l’intention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d’interjeter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appel</w:t>
      </w:r>
      <w:proofErr w:type="spellEnd"/>
      <w:r w:rsidRPr="004A7C30">
        <w:rPr>
          <w:rFonts w:ascii="Arial" w:hAnsi="Arial" w:cs="Arial"/>
          <w:color w:val="000000"/>
        </w:rPr>
        <w:t xml:space="preserve"> et que </w:t>
      </w:r>
      <w:proofErr w:type="spellStart"/>
      <w:r w:rsidRPr="004A7C30">
        <w:rPr>
          <w:rFonts w:ascii="Arial" w:hAnsi="Arial" w:cs="Arial"/>
          <w:color w:val="000000"/>
        </w:rPr>
        <w:t>l’appelant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interjette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appel</w:t>
      </w:r>
      <w:proofErr w:type="spellEnd"/>
      <w:r w:rsidRPr="004A7C30">
        <w:rPr>
          <w:rFonts w:ascii="Arial" w:hAnsi="Arial" w:cs="Arial"/>
          <w:color w:val="000000"/>
        </w:rPr>
        <w:t xml:space="preserve"> par les </w:t>
      </w:r>
      <w:proofErr w:type="spellStart"/>
      <w:proofErr w:type="gramStart"/>
      <w:r w:rsidRPr="004A7C30">
        <w:rPr>
          <w:rFonts w:ascii="Arial" w:hAnsi="Arial" w:cs="Arial"/>
          <w:color w:val="000000"/>
        </w:rPr>
        <w:t>présentes</w:t>
      </w:r>
      <w:proofErr w:type="spellEnd"/>
      <w:r w:rsidR="006254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</w:t>
      </w:r>
      <w:proofErr w:type="gramEnd"/>
      <w:r w:rsidRPr="004A7C30">
        <w:rPr>
          <w:rFonts w:ascii="Arial" w:hAnsi="Arial" w:cs="Arial"/>
          <w:color w:val="000000"/>
        </w:rPr>
        <w:t xml:space="preserve"> </w:t>
      </w:r>
    </w:p>
    <w:p w:rsidR="004A7C30" w:rsidRDefault="004A7C30" w:rsidP="004A7C30">
      <w:pPr>
        <w:pStyle w:val="indent-0-0"/>
        <w:ind w:firstLine="720"/>
        <w:jc w:val="both"/>
        <w:rPr>
          <w:rFonts w:ascii="Arial" w:hAnsi="Arial" w:cs="Arial"/>
          <w:color w:val="000000"/>
        </w:rPr>
      </w:pPr>
      <w:r w:rsidRPr="0078416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proofErr w:type="gramStart"/>
      <w:r w:rsidR="006254D2">
        <w:rPr>
          <w:rFonts w:ascii="Arial" w:hAnsi="Arial" w:cs="Arial"/>
          <w:color w:val="000000"/>
        </w:rPr>
        <w:t>de</w:t>
      </w:r>
      <w:proofErr w:type="gramEnd"/>
      <w:r w:rsidR="006254D2">
        <w:rPr>
          <w:rFonts w:ascii="Arial" w:hAnsi="Arial" w:cs="Arial"/>
          <w:color w:val="000000"/>
        </w:rPr>
        <w:t xml:space="preserve"> l</w:t>
      </w:r>
      <w:r>
        <w:rPr>
          <w:rFonts w:ascii="Arial" w:hAnsi="Arial" w:cs="Arial"/>
          <w:color w:val="000000"/>
        </w:rPr>
        <w:t xml:space="preserve">a </w:t>
      </w:r>
      <w:proofErr w:type="spellStart"/>
      <w:r>
        <w:rPr>
          <w:rFonts w:ascii="Arial" w:hAnsi="Arial" w:cs="Arial"/>
          <w:color w:val="000000"/>
        </w:rPr>
        <w:t>condamnation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prononcée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ou</w:t>
      </w:r>
      <w:proofErr w:type="spellEnd"/>
      <w:r w:rsidRPr="004A7C30">
        <w:rPr>
          <w:rFonts w:ascii="Arial" w:hAnsi="Arial" w:cs="Arial"/>
          <w:color w:val="000000"/>
        </w:rPr>
        <w:t xml:space="preserve"> de </w:t>
      </w:r>
      <w:proofErr w:type="spellStart"/>
      <w:r w:rsidRPr="004A7C30">
        <w:rPr>
          <w:rFonts w:ascii="Arial" w:hAnsi="Arial" w:cs="Arial"/>
          <w:color w:val="000000"/>
        </w:rPr>
        <w:t>l’ordonnance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rendue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</w:p>
    <w:p w:rsidR="004A7C30" w:rsidRDefault="004A7C30" w:rsidP="004A7C30">
      <w:pPr>
        <w:pStyle w:val="indent-0-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ET/OU</w:t>
      </w:r>
    </w:p>
    <w:p w:rsidR="004A7C30" w:rsidRDefault="004A7C30" w:rsidP="004A7C30">
      <w:pPr>
        <w:pStyle w:val="indent-0-0"/>
        <w:ind w:firstLine="720"/>
        <w:jc w:val="both"/>
        <w:rPr>
          <w:rFonts w:ascii="Arial" w:hAnsi="Arial" w:cs="Arial"/>
          <w:color w:val="000000"/>
        </w:rPr>
      </w:pPr>
      <w:r w:rsidRPr="0078416D">
        <w:rPr>
          <w:sz w:val="40"/>
          <w:szCs w:val="40"/>
        </w:rPr>
        <w:t>□</w:t>
      </w:r>
      <w:r w:rsidRPr="004A7C30">
        <w:rPr>
          <w:rFonts w:ascii="Arial" w:hAnsi="Arial" w:cs="Arial"/>
          <w:color w:val="000000"/>
        </w:rPr>
        <w:t xml:space="preserve"> </w:t>
      </w:r>
      <w:proofErr w:type="gramStart"/>
      <w:r w:rsidRPr="004A7C30">
        <w:rPr>
          <w:rFonts w:ascii="Arial" w:hAnsi="Arial" w:cs="Arial"/>
          <w:color w:val="000000"/>
        </w:rPr>
        <w:t>de</w:t>
      </w:r>
      <w:proofErr w:type="gramEnd"/>
      <w:r w:rsidRPr="004A7C30">
        <w:rPr>
          <w:rFonts w:ascii="Arial" w:hAnsi="Arial" w:cs="Arial"/>
          <w:color w:val="000000"/>
        </w:rPr>
        <w:t xml:space="preserve"> la sentence </w:t>
      </w:r>
      <w:proofErr w:type="spellStart"/>
      <w:r w:rsidRPr="004A7C30">
        <w:rPr>
          <w:rFonts w:ascii="Arial" w:hAnsi="Arial" w:cs="Arial"/>
          <w:color w:val="000000"/>
        </w:rPr>
        <w:t>imposée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</w:p>
    <w:p w:rsidR="004A7C30" w:rsidRPr="004A7C30" w:rsidRDefault="004A7C30" w:rsidP="002C11B8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A7C30">
        <w:rPr>
          <w:rFonts w:ascii="Arial" w:hAnsi="Arial" w:cs="Arial"/>
          <w:color w:val="000000"/>
        </w:rPr>
        <w:t xml:space="preserve">par </w:t>
      </w:r>
      <w:r>
        <w:t>________________________________</w:t>
      </w:r>
      <w:r w:rsidRPr="0078416D">
        <w:t xml:space="preserve"> </w:t>
      </w:r>
      <w:r>
        <w:t xml:space="preserve"> </w:t>
      </w:r>
      <w:r w:rsidRPr="004A7C30">
        <w:rPr>
          <w:rFonts w:ascii="Arial" w:hAnsi="Arial" w:cs="Arial"/>
          <w:color w:val="000000"/>
        </w:rPr>
        <w:t>(</w:t>
      </w:r>
      <w:r w:rsidRPr="004A7C30">
        <w:rPr>
          <w:rFonts w:ascii="Arial" w:hAnsi="Arial" w:cs="Arial"/>
          <w:i/>
          <w:color w:val="000000"/>
        </w:rPr>
        <w:t xml:space="preserve">donner le nom du </w:t>
      </w:r>
      <w:proofErr w:type="spellStart"/>
      <w:r w:rsidRPr="004A7C30">
        <w:rPr>
          <w:rFonts w:ascii="Arial" w:hAnsi="Arial" w:cs="Arial"/>
          <w:i/>
          <w:color w:val="000000"/>
        </w:rPr>
        <w:t>juge</w:t>
      </w:r>
      <w:proofErr w:type="spellEnd"/>
      <w:r w:rsidRPr="004A7C30">
        <w:rPr>
          <w:rFonts w:ascii="Arial" w:hAnsi="Arial" w:cs="Arial"/>
          <w:i/>
          <w:color w:val="000000"/>
        </w:rPr>
        <w:t xml:space="preserve"> qui a </w:t>
      </w:r>
      <w:proofErr w:type="spellStart"/>
      <w:r w:rsidRPr="004A7C30">
        <w:rPr>
          <w:rFonts w:ascii="Arial" w:hAnsi="Arial" w:cs="Arial"/>
          <w:i/>
          <w:color w:val="000000"/>
        </w:rPr>
        <w:t>présidé</w:t>
      </w:r>
      <w:proofErr w:type="spellEnd"/>
      <w:r w:rsidRPr="004A7C30">
        <w:rPr>
          <w:rFonts w:ascii="Arial" w:hAnsi="Arial" w:cs="Arial"/>
          <w:i/>
          <w:color w:val="000000"/>
        </w:rPr>
        <w:t xml:space="preserve"> le </w:t>
      </w:r>
      <w:proofErr w:type="spellStart"/>
      <w:r w:rsidRPr="004A7C30">
        <w:rPr>
          <w:rFonts w:ascii="Arial" w:hAnsi="Arial" w:cs="Arial"/>
          <w:i/>
          <w:color w:val="000000"/>
        </w:rPr>
        <w:t>procès</w:t>
      </w:r>
      <w:proofErr w:type="spellEnd"/>
      <w:r w:rsidRPr="004A7C30">
        <w:rPr>
          <w:rFonts w:ascii="Arial" w:hAnsi="Arial" w:cs="Arial"/>
          <w:i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i/>
          <w:color w:val="000000"/>
        </w:rPr>
        <w:t>devant</w:t>
      </w:r>
      <w:proofErr w:type="spellEnd"/>
      <w:r w:rsidRPr="004A7C30">
        <w:rPr>
          <w:rFonts w:ascii="Arial" w:hAnsi="Arial" w:cs="Arial"/>
          <w:i/>
          <w:color w:val="000000"/>
        </w:rPr>
        <w:t xml:space="preserve"> la </w:t>
      </w:r>
      <w:proofErr w:type="spellStart"/>
      <w:r w:rsidRPr="004A7C30">
        <w:rPr>
          <w:rFonts w:ascii="Arial" w:hAnsi="Arial" w:cs="Arial"/>
          <w:i/>
          <w:color w:val="000000"/>
        </w:rPr>
        <w:t>cour</w:t>
      </w:r>
      <w:proofErr w:type="spellEnd"/>
      <w:r w:rsidRPr="004A7C30">
        <w:rPr>
          <w:rFonts w:ascii="Arial" w:hAnsi="Arial" w:cs="Arial"/>
          <w:i/>
          <w:color w:val="000000"/>
        </w:rPr>
        <w:t xml:space="preserve"> des </w:t>
      </w:r>
      <w:proofErr w:type="spellStart"/>
      <w:r w:rsidRPr="004A7C30">
        <w:rPr>
          <w:rFonts w:ascii="Arial" w:hAnsi="Arial" w:cs="Arial"/>
          <w:i/>
          <w:color w:val="000000"/>
        </w:rPr>
        <w:t>poursuites</w:t>
      </w:r>
      <w:proofErr w:type="spellEnd"/>
      <w:r w:rsidRPr="004A7C30">
        <w:rPr>
          <w:rFonts w:ascii="Arial" w:hAnsi="Arial" w:cs="Arial"/>
          <w:i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i/>
          <w:color w:val="000000"/>
        </w:rPr>
        <w:t>sommaires</w:t>
      </w:r>
      <w:proofErr w:type="spellEnd"/>
      <w:r w:rsidRPr="004A7C30">
        <w:rPr>
          <w:rFonts w:ascii="Arial" w:hAnsi="Arial" w:cs="Arial"/>
          <w:color w:val="000000"/>
        </w:rPr>
        <w:t xml:space="preserve">) de </w:t>
      </w:r>
      <w:r>
        <w:t>______________________________</w:t>
      </w:r>
      <w:r w:rsidRPr="004A7C30">
        <w:rPr>
          <w:rFonts w:ascii="Arial" w:hAnsi="Arial" w:cs="Arial"/>
          <w:color w:val="000000"/>
        </w:rPr>
        <w:t>(</w:t>
      </w:r>
      <w:r w:rsidRPr="004A7C30">
        <w:rPr>
          <w:rFonts w:ascii="Arial" w:hAnsi="Arial" w:cs="Arial"/>
          <w:i/>
          <w:color w:val="000000"/>
        </w:rPr>
        <w:t xml:space="preserve">donner le nom de la </w:t>
      </w:r>
      <w:proofErr w:type="spellStart"/>
      <w:r w:rsidRPr="004A7C30">
        <w:rPr>
          <w:rFonts w:ascii="Arial" w:hAnsi="Arial" w:cs="Arial"/>
          <w:i/>
          <w:color w:val="000000"/>
        </w:rPr>
        <w:t>cour</w:t>
      </w:r>
      <w:proofErr w:type="spellEnd"/>
      <w:r w:rsidRPr="004A7C30">
        <w:rPr>
          <w:rFonts w:ascii="Arial" w:hAnsi="Arial" w:cs="Arial"/>
          <w:i/>
          <w:color w:val="000000"/>
        </w:rPr>
        <w:t xml:space="preserve"> des </w:t>
      </w:r>
      <w:proofErr w:type="spellStart"/>
      <w:r w:rsidRPr="004A7C30">
        <w:rPr>
          <w:rFonts w:ascii="Arial" w:hAnsi="Arial" w:cs="Arial"/>
          <w:i/>
          <w:color w:val="000000"/>
        </w:rPr>
        <w:t>poursuites</w:t>
      </w:r>
      <w:proofErr w:type="spellEnd"/>
      <w:r w:rsidRPr="004A7C30">
        <w:rPr>
          <w:rFonts w:ascii="Arial" w:hAnsi="Arial" w:cs="Arial"/>
          <w:i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i/>
          <w:color w:val="000000"/>
        </w:rPr>
        <w:t>sommaires</w:t>
      </w:r>
      <w:proofErr w:type="spellEnd"/>
      <w:r w:rsidRPr="004A7C30">
        <w:rPr>
          <w:rFonts w:ascii="Arial" w:hAnsi="Arial" w:cs="Arial"/>
          <w:color w:val="000000"/>
        </w:rPr>
        <w:t xml:space="preserve">) à </w:t>
      </w:r>
      <w:r>
        <w:t>____________________________</w:t>
      </w:r>
      <w:r w:rsidRPr="004A7C30">
        <w:rPr>
          <w:rFonts w:ascii="Arial" w:hAnsi="Arial" w:cs="Arial"/>
          <w:color w:val="000000"/>
        </w:rPr>
        <w:t>(</w:t>
      </w:r>
      <w:proofErr w:type="spellStart"/>
      <w:r w:rsidRPr="004A7C30">
        <w:rPr>
          <w:rFonts w:ascii="Arial" w:hAnsi="Arial" w:cs="Arial"/>
          <w:i/>
          <w:color w:val="000000"/>
        </w:rPr>
        <w:t>indiquer</w:t>
      </w:r>
      <w:proofErr w:type="spellEnd"/>
      <w:r w:rsidRPr="004A7C30">
        <w:rPr>
          <w:rFonts w:ascii="Arial" w:hAnsi="Arial" w:cs="Arial"/>
          <w:i/>
          <w:color w:val="000000"/>
        </w:rPr>
        <w:t xml:space="preserve"> le lieu </w:t>
      </w:r>
      <w:proofErr w:type="spellStart"/>
      <w:r w:rsidRPr="004A7C30">
        <w:rPr>
          <w:rFonts w:ascii="Arial" w:hAnsi="Arial" w:cs="Arial"/>
          <w:i/>
          <w:color w:val="000000"/>
        </w:rPr>
        <w:t>où</w:t>
      </w:r>
      <w:proofErr w:type="spellEnd"/>
      <w:r w:rsidRPr="004A7C30">
        <w:rPr>
          <w:rFonts w:ascii="Arial" w:hAnsi="Arial" w:cs="Arial"/>
          <w:i/>
          <w:color w:val="000000"/>
        </w:rPr>
        <w:t xml:space="preserve"> le </w:t>
      </w:r>
      <w:proofErr w:type="spellStart"/>
      <w:r w:rsidRPr="004A7C30">
        <w:rPr>
          <w:rFonts w:ascii="Arial" w:hAnsi="Arial" w:cs="Arial"/>
          <w:i/>
          <w:color w:val="000000"/>
        </w:rPr>
        <w:t>procès</w:t>
      </w:r>
      <w:proofErr w:type="spellEnd"/>
      <w:r w:rsidRPr="004A7C30">
        <w:rPr>
          <w:rFonts w:ascii="Arial" w:hAnsi="Arial" w:cs="Arial"/>
          <w:i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i/>
          <w:color w:val="000000"/>
        </w:rPr>
        <w:t>s’est</w:t>
      </w:r>
      <w:proofErr w:type="spellEnd"/>
      <w:r w:rsidRPr="004A7C30">
        <w:rPr>
          <w:rFonts w:ascii="Arial" w:hAnsi="Arial" w:cs="Arial"/>
          <w:i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i/>
          <w:color w:val="000000"/>
        </w:rPr>
        <w:t>déroulé</w:t>
      </w:r>
      <w:proofErr w:type="spellEnd"/>
      <w:r w:rsidRPr="004A7C30">
        <w:rPr>
          <w:rFonts w:ascii="Arial" w:hAnsi="Arial" w:cs="Arial"/>
          <w:color w:val="000000"/>
        </w:rPr>
        <w:t xml:space="preserve">) le </w:t>
      </w:r>
      <w:r>
        <w:t>________________________________</w:t>
      </w:r>
      <w:r w:rsidRPr="0078416D">
        <w:t xml:space="preserve"> </w:t>
      </w:r>
      <w:r>
        <w:t xml:space="preserve"> </w:t>
      </w:r>
      <w:r w:rsidRPr="004A7C30">
        <w:rPr>
          <w:rFonts w:ascii="Arial" w:hAnsi="Arial" w:cs="Arial"/>
          <w:color w:val="000000"/>
        </w:rPr>
        <w:t>(</w:t>
      </w:r>
      <w:proofErr w:type="spellStart"/>
      <w:r w:rsidRPr="004A7C30">
        <w:rPr>
          <w:rFonts w:ascii="Arial" w:hAnsi="Arial" w:cs="Arial"/>
          <w:i/>
          <w:color w:val="000000"/>
        </w:rPr>
        <w:t>indiquer</w:t>
      </w:r>
      <w:proofErr w:type="spellEnd"/>
      <w:r w:rsidRPr="004A7C30">
        <w:rPr>
          <w:rFonts w:ascii="Arial" w:hAnsi="Arial" w:cs="Arial"/>
          <w:i/>
          <w:color w:val="000000"/>
        </w:rPr>
        <w:t xml:space="preserve"> la date du </w:t>
      </w:r>
      <w:proofErr w:type="spellStart"/>
      <w:r w:rsidRPr="004A7C30">
        <w:rPr>
          <w:rFonts w:ascii="Arial" w:hAnsi="Arial" w:cs="Arial"/>
          <w:i/>
          <w:color w:val="000000"/>
        </w:rPr>
        <w:t>prononcé</w:t>
      </w:r>
      <w:proofErr w:type="spellEnd"/>
      <w:r w:rsidRPr="004A7C30">
        <w:rPr>
          <w:rFonts w:ascii="Arial" w:hAnsi="Arial" w:cs="Arial"/>
          <w:i/>
          <w:color w:val="000000"/>
        </w:rPr>
        <w:t xml:space="preserve"> de la </w:t>
      </w:r>
      <w:proofErr w:type="spellStart"/>
      <w:r w:rsidRPr="004A7C30">
        <w:rPr>
          <w:rFonts w:ascii="Arial" w:hAnsi="Arial" w:cs="Arial"/>
          <w:i/>
          <w:color w:val="000000"/>
        </w:rPr>
        <w:t>déclaration</w:t>
      </w:r>
      <w:proofErr w:type="spellEnd"/>
      <w:r w:rsidRPr="004A7C30">
        <w:rPr>
          <w:rFonts w:ascii="Arial" w:hAnsi="Arial" w:cs="Arial"/>
          <w:i/>
          <w:color w:val="000000"/>
        </w:rPr>
        <w:t xml:space="preserve"> de </w:t>
      </w:r>
      <w:proofErr w:type="spellStart"/>
      <w:r w:rsidRPr="004A7C30">
        <w:rPr>
          <w:rFonts w:ascii="Arial" w:hAnsi="Arial" w:cs="Arial"/>
          <w:i/>
          <w:color w:val="000000"/>
        </w:rPr>
        <w:t>culpabilité</w:t>
      </w:r>
      <w:proofErr w:type="spellEnd"/>
      <w:r w:rsidRPr="004A7C30">
        <w:rPr>
          <w:rFonts w:ascii="Arial" w:hAnsi="Arial" w:cs="Arial"/>
          <w:i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i/>
          <w:color w:val="000000"/>
        </w:rPr>
        <w:t>ou</w:t>
      </w:r>
      <w:proofErr w:type="spellEnd"/>
      <w:r w:rsidRPr="004A7C30">
        <w:rPr>
          <w:rFonts w:ascii="Arial" w:hAnsi="Arial" w:cs="Arial"/>
          <w:i/>
          <w:color w:val="000000"/>
        </w:rPr>
        <w:t xml:space="preserve"> la date du </w:t>
      </w:r>
      <w:proofErr w:type="spellStart"/>
      <w:r w:rsidRPr="004A7C30">
        <w:rPr>
          <w:rFonts w:ascii="Arial" w:hAnsi="Arial" w:cs="Arial"/>
          <w:i/>
          <w:color w:val="000000"/>
        </w:rPr>
        <w:t>prononcé</w:t>
      </w:r>
      <w:proofErr w:type="spellEnd"/>
      <w:r w:rsidRPr="004A7C30">
        <w:rPr>
          <w:rFonts w:ascii="Arial" w:hAnsi="Arial" w:cs="Arial"/>
          <w:i/>
          <w:color w:val="000000"/>
        </w:rPr>
        <w:t xml:space="preserve"> de </w:t>
      </w:r>
      <w:proofErr w:type="spellStart"/>
      <w:r w:rsidRPr="004A7C30">
        <w:rPr>
          <w:rFonts w:ascii="Arial" w:hAnsi="Arial" w:cs="Arial"/>
          <w:i/>
          <w:color w:val="000000"/>
        </w:rPr>
        <w:t>l’ordonnance</w:t>
      </w:r>
      <w:proofErr w:type="spellEnd"/>
      <w:r w:rsidRPr="004A7C30">
        <w:rPr>
          <w:rFonts w:ascii="Arial" w:hAnsi="Arial" w:cs="Arial"/>
          <w:i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i/>
          <w:color w:val="000000"/>
        </w:rPr>
        <w:t>ou</w:t>
      </w:r>
      <w:proofErr w:type="spellEnd"/>
      <w:r w:rsidRPr="004A7C30">
        <w:rPr>
          <w:rFonts w:ascii="Arial" w:hAnsi="Arial" w:cs="Arial"/>
          <w:i/>
          <w:color w:val="000000"/>
        </w:rPr>
        <w:t xml:space="preserve"> de la sentence </w:t>
      </w:r>
      <w:proofErr w:type="spellStart"/>
      <w:r w:rsidRPr="004A7C30">
        <w:rPr>
          <w:rFonts w:ascii="Arial" w:hAnsi="Arial" w:cs="Arial"/>
          <w:i/>
          <w:color w:val="000000"/>
        </w:rPr>
        <w:t>ou</w:t>
      </w:r>
      <w:proofErr w:type="spellEnd"/>
      <w:r w:rsidRPr="004A7C30">
        <w:rPr>
          <w:rFonts w:ascii="Arial" w:hAnsi="Arial" w:cs="Arial"/>
          <w:i/>
          <w:color w:val="000000"/>
        </w:rPr>
        <w:t xml:space="preserve"> les </w:t>
      </w:r>
      <w:proofErr w:type="spellStart"/>
      <w:r w:rsidRPr="004A7C30">
        <w:rPr>
          <w:rFonts w:ascii="Arial" w:hAnsi="Arial" w:cs="Arial"/>
          <w:i/>
          <w:color w:val="000000"/>
        </w:rPr>
        <w:t>deux</w:t>
      </w:r>
      <w:proofErr w:type="spellEnd"/>
      <w:r w:rsidRPr="004A7C30">
        <w:rPr>
          <w:rFonts w:ascii="Arial" w:hAnsi="Arial" w:cs="Arial"/>
          <w:i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i/>
          <w:color w:val="000000"/>
        </w:rPr>
        <w:t>si</w:t>
      </w:r>
      <w:proofErr w:type="spellEnd"/>
      <w:r w:rsidRPr="004A7C30">
        <w:rPr>
          <w:rFonts w:ascii="Arial" w:hAnsi="Arial" w:cs="Arial"/>
          <w:i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i/>
          <w:color w:val="000000"/>
        </w:rPr>
        <w:t>l’appel</w:t>
      </w:r>
      <w:proofErr w:type="spellEnd"/>
      <w:r w:rsidRPr="004A7C30">
        <w:rPr>
          <w:rFonts w:ascii="Arial" w:hAnsi="Arial" w:cs="Arial"/>
          <w:i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i/>
          <w:color w:val="000000"/>
        </w:rPr>
        <w:t>est</w:t>
      </w:r>
      <w:proofErr w:type="spellEnd"/>
      <w:r w:rsidRPr="004A7C30">
        <w:rPr>
          <w:rFonts w:ascii="Arial" w:hAnsi="Arial" w:cs="Arial"/>
          <w:i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i/>
          <w:color w:val="000000"/>
        </w:rPr>
        <w:t>interjeté</w:t>
      </w:r>
      <w:proofErr w:type="spellEnd"/>
      <w:r w:rsidRPr="004A7C30">
        <w:rPr>
          <w:rFonts w:ascii="Arial" w:hAnsi="Arial" w:cs="Arial"/>
          <w:i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i/>
          <w:color w:val="000000"/>
        </w:rPr>
        <w:t>d’une</w:t>
      </w:r>
      <w:proofErr w:type="spellEnd"/>
      <w:r w:rsidRPr="004A7C30">
        <w:rPr>
          <w:rFonts w:ascii="Arial" w:hAnsi="Arial" w:cs="Arial"/>
          <w:i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i/>
          <w:color w:val="000000"/>
        </w:rPr>
        <w:t>condamnation</w:t>
      </w:r>
      <w:proofErr w:type="spellEnd"/>
      <w:r w:rsidRPr="004A7C30">
        <w:rPr>
          <w:rFonts w:ascii="Arial" w:hAnsi="Arial" w:cs="Arial"/>
          <w:i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i/>
          <w:color w:val="000000"/>
        </w:rPr>
        <w:t>ou</w:t>
      </w:r>
      <w:proofErr w:type="spellEnd"/>
      <w:r w:rsidRPr="004A7C30">
        <w:rPr>
          <w:rFonts w:ascii="Arial" w:hAnsi="Arial" w:cs="Arial"/>
          <w:i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i/>
          <w:color w:val="000000"/>
        </w:rPr>
        <w:t>d’une</w:t>
      </w:r>
      <w:proofErr w:type="spellEnd"/>
      <w:r w:rsidRPr="004A7C30">
        <w:rPr>
          <w:rFonts w:ascii="Arial" w:hAnsi="Arial" w:cs="Arial"/>
          <w:i/>
          <w:color w:val="000000"/>
        </w:rPr>
        <w:t xml:space="preserve"> ordonnance et </w:t>
      </w:r>
      <w:proofErr w:type="spellStart"/>
      <w:r w:rsidRPr="004A7C30">
        <w:rPr>
          <w:rFonts w:ascii="Arial" w:hAnsi="Arial" w:cs="Arial"/>
          <w:i/>
          <w:color w:val="000000"/>
        </w:rPr>
        <w:t>d’une</w:t>
      </w:r>
      <w:proofErr w:type="spellEnd"/>
      <w:r w:rsidRPr="004A7C30">
        <w:rPr>
          <w:rFonts w:ascii="Arial" w:hAnsi="Arial" w:cs="Arial"/>
          <w:i/>
          <w:color w:val="000000"/>
        </w:rPr>
        <w:t xml:space="preserve"> sentence</w:t>
      </w:r>
      <w:r w:rsidRPr="004A7C30">
        <w:rPr>
          <w:rFonts w:ascii="Arial" w:hAnsi="Arial" w:cs="Arial"/>
          <w:color w:val="000000"/>
        </w:rPr>
        <w:t>).</w:t>
      </w:r>
    </w:p>
    <w:p w:rsidR="002C11B8" w:rsidRDefault="002C11B8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4A7C30" w:rsidRDefault="004A7C30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spellStart"/>
      <w:r w:rsidRPr="004A7C30">
        <w:rPr>
          <w:rFonts w:ascii="Arial" w:hAnsi="Arial" w:cs="Arial"/>
          <w:color w:val="000000"/>
        </w:rPr>
        <w:t>L’infraction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dont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l’appelant</w:t>
      </w:r>
      <w:proofErr w:type="spellEnd"/>
      <w:r w:rsidRPr="004A7C30">
        <w:rPr>
          <w:rFonts w:ascii="Arial" w:hAnsi="Arial" w:cs="Arial"/>
          <w:color w:val="000000"/>
        </w:rPr>
        <w:t xml:space="preserve"> a </w:t>
      </w:r>
      <w:proofErr w:type="spellStart"/>
      <w:r w:rsidRPr="004A7C30">
        <w:rPr>
          <w:rFonts w:ascii="Arial" w:hAnsi="Arial" w:cs="Arial"/>
          <w:color w:val="000000"/>
        </w:rPr>
        <w:t>été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reconnu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coupable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était</w:t>
      </w:r>
      <w:proofErr w:type="spellEnd"/>
      <w:r w:rsidRPr="004A7C30">
        <w:rPr>
          <w:rFonts w:ascii="Arial" w:hAnsi="Arial" w:cs="Arial"/>
          <w:color w:val="000000"/>
        </w:rPr>
        <w:t xml:space="preserve"> la </w:t>
      </w:r>
      <w:proofErr w:type="spellStart"/>
      <w:proofErr w:type="gramStart"/>
      <w:r w:rsidRPr="004A7C30">
        <w:rPr>
          <w:rFonts w:ascii="Arial" w:hAnsi="Arial" w:cs="Arial"/>
          <w:color w:val="000000"/>
        </w:rPr>
        <w:t>suivante</w:t>
      </w:r>
      <w:proofErr w:type="spellEnd"/>
      <w:r w:rsidRPr="004A7C30">
        <w:rPr>
          <w:rFonts w:ascii="Arial" w:hAnsi="Arial" w:cs="Arial"/>
          <w:color w:val="000000"/>
        </w:rPr>
        <w:t> :</w:t>
      </w:r>
      <w:proofErr w:type="gramEnd"/>
      <w:r w:rsidRPr="004A7C30">
        <w:rPr>
          <w:rFonts w:ascii="Arial" w:hAnsi="Arial" w:cs="Arial"/>
          <w:color w:val="000000"/>
        </w:rPr>
        <w:t xml:space="preserve"> </w:t>
      </w:r>
    </w:p>
    <w:p w:rsidR="004A7C30" w:rsidRDefault="004A7C30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4A7C30" w:rsidRDefault="004A7C30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A7C30">
        <w:rPr>
          <w:rFonts w:ascii="Arial" w:hAnsi="Arial" w:cs="Arial"/>
          <w:color w:val="000000"/>
        </w:rPr>
        <w:t>(</w:t>
      </w:r>
      <w:proofErr w:type="spellStart"/>
      <w:proofErr w:type="gramStart"/>
      <w:r w:rsidRPr="004A7C30">
        <w:rPr>
          <w:rFonts w:ascii="Arial" w:hAnsi="Arial" w:cs="Arial"/>
          <w:i/>
          <w:color w:val="000000"/>
        </w:rPr>
        <w:t>décrire</w:t>
      </w:r>
      <w:proofErr w:type="spellEnd"/>
      <w:proofErr w:type="gramEnd"/>
      <w:r w:rsidRPr="004A7C30">
        <w:rPr>
          <w:rFonts w:ascii="Arial" w:hAnsi="Arial" w:cs="Arial"/>
          <w:i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i/>
          <w:color w:val="000000"/>
        </w:rPr>
        <w:t>complètement</w:t>
      </w:r>
      <w:proofErr w:type="spellEnd"/>
      <w:r w:rsidRPr="004A7C30">
        <w:rPr>
          <w:rFonts w:ascii="Arial" w:hAnsi="Arial" w:cs="Arial"/>
          <w:i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i/>
          <w:color w:val="000000"/>
        </w:rPr>
        <w:t>l’infraction</w:t>
      </w:r>
      <w:proofErr w:type="spellEnd"/>
      <w:r w:rsidRPr="004A7C30">
        <w:rPr>
          <w:rFonts w:ascii="Arial" w:hAnsi="Arial" w:cs="Arial"/>
          <w:i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i/>
          <w:color w:val="000000"/>
        </w:rPr>
        <w:t>ou</w:t>
      </w:r>
      <w:proofErr w:type="spellEnd"/>
      <w:r w:rsidRPr="004A7C30">
        <w:rPr>
          <w:rFonts w:ascii="Arial" w:hAnsi="Arial" w:cs="Arial"/>
          <w:i/>
          <w:color w:val="000000"/>
        </w:rPr>
        <w:t xml:space="preserve"> les infractions </w:t>
      </w:r>
      <w:proofErr w:type="spellStart"/>
      <w:r w:rsidRPr="004A7C30">
        <w:rPr>
          <w:rFonts w:ascii="Arial" w:hAnsi="Arial" w:cs="Arial"/>
          <w:i/>
          <w:color w:val="000000"/>
        </w:rPr>
        <w:t>dont</w:t>
      </w:r>
      <w:proofErr w:type="spellEnd"/>
      <w:r w:rsidRPr="004A7C30">
        <w:rPr>
          <w:rFonts w:ascii="Arial" w:hAnsi="Arial" w:cs="Arial"/>
          <w:i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i/>
          <w:color w:val="000000"/>
        </w:rPr>
        <w:t>l’appelant</w:t>
      </w:r>
      <w:proofErr w:type="spellEnd"/>
      <w:r w:rsidRPr="004A7C30">
        <w:rPr>
          <w:rFonts w:ascii="Arial" w:hAnsi="Arial" w:cs="Arial"/>
          <w:i/>
          <w:color w:val="000000"/>
        </w:rPr>
        <w:t xml:space="preserve"> a </w:t>
      </w:r>
      <w:proofErr w:type="spellStart"/>
      <w:r w:rsidRPr="004A7C30">
        <w:rPr>
          <w:rFonts w:ascii="Arial" w:hAnsi="Arial" w:cs="Arial"/>
          <w:i/>
          <w:color w:val="000000"/>
        </w:rPr>
        <w:t>été</w:t>
      </w:r>
      <w:proofErr w:type="spellEnd"/>
      <w:r w:rsidRPr="004A7C30">
        <w:rPr>
          <w:rFonts w:ascii="Arial" w:hAnsi="Arial" w:cs="Arial"/>
          <w:i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i/>
          <w:color w:val="000000"/>
        </w:rPr>
        <w:t>reconnu</w:t>
      </w:r>
      <w:proofErr w:type="spellEnd"/>
      <w:r w:rsidRPr="004A7C30">
        <w:rPr>
          <w:rFonts w:ascii="Arial" w:hAnsi="Arial" w:cs="Arial"/>
          <w:i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i/>
          <w:color w:val="000000"/>
        </w:rPr>
        <w:t>coupable</w:t>
      </w:r>
      <w:proofErr w:type="spellEnd"/>
      <w:r>
        <w:rPr>
          <w:rFonts w:ascii="Arial" w:hAnsi="Arial" w:cs="Arial"/>
          <w:color w:val="000000"/>
        </w:rPr>
        <w:t>)</w:t>
      </w:r>
    </w:p>
    <w:p w:rsidR="004A7C30" w:rsidRPr="004A7C30" w:rsidRDefault="004A7C30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2C11B8" w:rsidRDefault="002C11B8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4A7C30" w:rsidRDefault="004A7C30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spellStart"/>
      <w:r w:rsidRPr="004A7C30">
        <w:rPr>
          <w:rFonts w:ascii="Arial" w:hAnsi="Arial" w:cs="Arial"/>
          <w:color w:val="000000"/>
        </w:rPr>
        <w:lastRenderedPageBreak/>
        <w:t>L’infraction</w:t>
      </w:r>
      <w:proofErr w:type="spellEnd"/>
      <w:r w:rsidRPr="004A7C30">
        <w:rPr>
          <w:rFonts w:ascii="Arial" w:hAnsi="Arial" w:cs="Arial"/>
          <w:color w:val="000000"/>
        </w:rPr>
        <w:t xml:space="preserve"> a </w:t>
      </w:r>
      <w:proofErr w:type="spellStart"/>
      <w:r w:rsidRPr="004A7C30">
        <w:rPr>
          <w:rFonts w:ascii="Arial" w:hAnsi="Arial" w:cs="Arial"/>
          <w:color w:val="000000"/>
        </w:rPr>
        <w:t>été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commise</w:t>
      </w:r>
      <w:proofErr w:type="spellEnd"/>
      <w:r w:rsidRPr="004A7C30">
        <w:rPr>
          <w:rFonts w:ascii="Arial" w:hAnsi="Arial" w:cs="Arial"/>
          <w:color w:val="000000"/>
        </w:rPr>
        <w:t xml:space="preserve"> à</w:t>
      </w:r>
      <w:r>
        <w:rPr>
          <w:rFonts w:ascii="Arial" w:hAnsi="Arial" w:cs="Arial"/>
          <w:color w:val="000000"/>
        </w:rPr>
        <w:t>:</w:t>
      </w:r>
      <w:r w:rsidRPr="004A7C30">
        <w:rPr>
          <w:rFonts w:ascii="Arial" w:hAnsi="Arial" w:cs="Arial"/>
          <w:color w:val="000000"/>
        </w:rPr>
        <w:t xml:space="preserve"> </w:t>
      </w:r>
    </w:p>
    <w:p w:rsidR="004A7C30" w:rsidRDefault="004A7C30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4A7C30" w:rsidRPr="004A7C30" w:rsidRDefault="004A7C30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A7C30">
        <w:rPr>
          <w:rFonts w:ascii="Arial" w:hAnsi="Arial" w:cs="Arial"/>
          <w:color w:val="000000"/>
        </w:rPr>
        <w:t>(</w:t>
      </w:r>
      <w:proofErr w:type="spellStart"/>
      <w:proofErr w:type="gramStart"/>
      <w:r w:rsidRPr="004A7C30">
        <w:rPr>
          <w:rFonts w:ascii="Arial" w:hAnsi="Arial" w:cs="Arial"/>
          <w:i/>
          <w:color w:val="000000"/>
        </w:rPr>
        <w:t>indiquer</w:t>
      </w:r>
      <w:proofErr w:type="spellEnd"/>
      <w:proofErr w:type="gramEnd"/>
      <w:r w:rsidRPr="004A7C30">
        <w:rPr>
          <w:rFonts w:ascii="Arial" w:hAnsi="Arial" w:cs="Arial"/>
          <w:i/>
          <w:color w:val="000000"/>
        </w:rPr>
        <w:t xml:space="preserve"> le lieu de la commission de </w:t>
      </w:r>
      <w:proofErr w:type="spellStart"/>
      <w:r w:rsidRPr="004A7C30">
        <w:rPr>
          <w:rFonts w:ascii="Arial" w:hAnsi="Arial" w:cs="Arial"/>
          <w:i/>
          <w:color w:val="000000"/>
        </w:rPr>
        <w:t>l’infraction</w:t>
      </w:r>
      <w:proofErr w:type="spellEnd"/>
      <w:r w:rsidRPr="004A7C30">
        <w:rPr>
          <w:rFonts w:ascii="Arial" w:hAnsi="Arial" w:cs="Arial"/>
          <w:color w:val="000000"/>
        </w:rPr>
        <w:t>).</w:t>
      </w:r>
    </w:p>
    <w:p w:rsidR="006254D2" w:rsidRDefault="004A7C30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A7C30">
        <w:rPr>
          <w:rFonts w:ascii="Arial" w:hAnsi="Arial" w:cs="Arial"/>
          <w:color w:val="000000"/>
        </w:rPr>
        <w:t>(</w:t>
      </w:r>
      <w:proofErr w:type="spellStart"/>
      <w:r w:rsidRPr="006254D2">
        <w:rPr>
          <w:rFonts w:ascii="Arial" w:hAnsi="Arial" w:cs="Arial"/>
          <w:i/>
          <w:color w:val="000000"/>
        </w:rPr>
        <w:t>S’il</w:t>
      </w:r>
      <w:proofErr w:type="spellEnd"/>
      <w:r w:rsidRPr="006254D2">
        <w:rPr>
          <w:rFonts w:ascii="Arial" w:hAnsi="Arial" w:cs="Arial"/>
          <w:i/>
          <w:color w:val="000000"/>
        </w:rPr>
        <w:t xml:space="preserve"> y a lieu</w:t>
      </w:r>
      <w:r w:rsidRPr="004A7C30">
        <w:rPr>
          <w:rFonts w:ascii="Arial" w:hAnsi="Arial" w:cs="Arial"/>
          <w:color w:val="000000"/>
        </w:rPr>
        <w:t xml:space="preserve">) </w:t>
      </w:r>
      <w:proofErr w:type="spellStart"/>
      <w:r w:rsidRPr="004A7C30">
        <w:rPr>
          <w:rFonts w:ascii="Arial" w:hAnsi="Arial" w:cs="Arial"/>
          <w:color w:val="000000"/>
        </w:rPr>
        <w:t>L’ordonnance</w:t>
      </w:r>
      <w:proofErr w:type="spellEnd"/>
      <w:r w:rsidRPr="004A7C30">
        <w:rPr>
          <w:rFonts w:ascii="Arial" w:hAnsi="Arial" w:cs="Arial"/>
          <w:color w:val="000000"/>
        </w:rPr>
        <w:t xml:space="preserve"> de la </w:t>
      </w:r>
      <w:proofErr w:type="spellStart"/>
      <w:r w:rsidRPr="004A7C30">
        <w:rPr>
          <w:rFonts w:ascii="Arial" w:hAnsi="Arial" w:cs="Arial"/>
          <w:color w:val="000000"/>
        </w:rPr>
        <w:t>cour</w:t>
      </w:r>
      <w:proofErr w:type="spellEnd"/>
      <w:r w:rsidRPr="004A7C30">
        <w:rPr>
          <w:rFonts w:ascii="Arial" w:hAnsi="Arial" w:cs="Arial"/>
          <w:color w:val="000000"/>
        </w:rPr>
        <w:t xml:space="preserve"> des </w:t>
      </w:r>
      <w:proofErr w:type="spellStart"/>
      <w:r w:rsidRPr="004A7C30">
        <w:rPr>
          <w:rFonts w:ascii="Arial" w:hAnsi="Arial" w:cs="Arial"/>
          <w:color w:val="000000"/>
        </w:rPr>
        <w:t>poursuites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sommaires</w:t>
      </w:r>
      <w:proofErr w:type="spellEnd"/>
      <w:r w:rsidRPr="004A7C30">
        <w:rPr>
          <w:rFonts w:ascii="Arial" w:hAnsi="Arial" w:cs="Arial"/>
          <w:color w:val="000000"/>
        </w:rPr>
        <w:t xml:space="preserve"> aux </w:t>
      </w:r>
      <w:proofErr w:type="spellStart"/>
      <w:r w:rsidRPr="004A7C30">
        <w:rPr>
          <w:rFonts w:ascii="Arial" w:hAnsi="Arial" w:cs="Arial"/>
          <w:color w:val="000000"/>
        </w:rPr>
        <w:t>termes</w:t>
      </w:r>
      <w:proofErr w:type="spellEnd"/>
      <w:r w:rsidRPr="004A7C30">
        <w:rPr>
          <w:rFonts w:ascii="Arial" w:hAnsi="Arial" w:cs="Arial"/>
          <w:color w:val="000000"/>
        </w:rPr>
        <w:t xml:space="preserve"> de </w:t>
      </w:r>
      <w:proofErr w:type="spellStart"/>
      <w:r w:rsidRPr="004A7C30">
        <w:rPr>
          <w:rFonts w:ascii="Arial" w:hAnsi="Arial" w:cs="Arial"/>
          <w:color w:val="000000"/>
        </w:rPr>
        <w:t>laquelle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l’appelant</w:t>
      </w:r>
      <w:proofErr w:type="spellEnd"/>
      <w:r w:rsidRPr="004A7C30">
        <w:rPr>
          <w:rFonts w:ascii="Arial" w:hAnsi="Arial" w:cs="Arial"/>
          <w:color w:val="000000"/>
        </w:rPr>
        <w:t xml:space="preserve"> a </w:t>
      </w:r>
      <w:proofErr w:type="spellStart"/>
      <w:r w:rsidRPr="004A7C30">
        <w:rPr>
          <w:rFonts w:ascii="Arial" w:hAnsi="Arial" w:cs="Arial"/>
          <w:color w:val="000000"/>
        </w:rPr>
        <w:t>été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reconnu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coupable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A7C30">
        <w:rPr>
          <w:rFonts w:ascii="Arial" w:hAnsi="Arial" w:cs="Arial"/>
          <w:color w:val="000000"/>
        </w:rPr>
        <w:t>déclarait</w:t>
      </w:r>
      <w:proofErr w:type="spellEnd"/>
      <w:r w:rsidRPr="004A7C30">
        <w:rPr>
          <w:rFonts w:ascii="Arial" w:hAnsi="Arial" w:cs="Arial"/>
          <w:color w:val="000000"/>
        </w:rPr>
        <w:t> :</w:t>
      </w:r>
      <w:proofErr w:type="gramEnd"/>
      <w:r w:rsidRPr="004A7C30">
        <w:rPr>
          <w:rFonts w:ascii="Arial" w:hAnsi="Arial" w:cs="Arial"/>
          <w:color w:val="000000"/>
        </w:rPr>
        <w:t xml:space="preserve"> </w:t>
      </w:r>
    </w:p>
    <w:p w:rsidR="006254D2" w:rsidRDefault="006254D2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4A7C30" w:rsidRPr="004A7C30" w:rsidRDefault="004A7C30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A7C30">
        <w:rPr>
          <w:rFonts w:ascii="Arial" w:hAnsi="Arial" w:cs="Arial"/>
          <w:color w:val="000000"/>
        </w:rPr>
        <w:t>(</w:t>
      </w:r>
      <w:proofErr w:type="spellStart"/>
      <w:proofErr w:type="gramStart"/>
      <w:r w:rsidRPr="006254D2">
        <w:rPr>
          <w:rFonts w:ascii="Arial" w:hAnsi="Arial" w:cs="Arial"/>
          <w:i/>
          <w:color w:val="000000"/>
        </w:rPr>
        <w:t>préciser</w:t>
      </w:r>
      <w:proofErr w:type="spellEnd"/>
      <w:proofErr w:type="gramEnd"/>
      <w:r w:rsidRPr="006254D2">
        <w:rPr>
          <w:rFonts w:ascii="Arial" w:hAnsi="Arial" w:cs="Arial"/>
          <w:i/>
          <w:color w:val="000000"/>
        </w:rPr>
        <w:t xml:space="preserve"> la </w:t>
      </w:r>
      <w:proofErr w:type="spellStart"/>
      <w:r w:rsidRPr="006254D2">
        <w:rPr>
          <w:rFonts w:ascii="Arial" w:hAnsi="Arial" w:cs="Arial"/>
          <w:i/>
          <w:color w:val="000000"/>
        </w:rPr>
        <w:t>teneur</w:t>
      </w:r>
      <w:proofErr w:type="spellEnd"/>
      <w:r w:rsidRPr="006254D2">
        <w:rPr>
          <w:rFonts w:ascii="Arial" w:hAnsi="Arial" w:cs="Arial"/>
          <w:i/>
          <w:color w:val="000000"/>
        </w:rPr>
        <w:t xml:space="preserve"> de </w:t>
      </w:r>
      <w:proofErr w:type="spellStart"/>
      <w:r w:rsidRPr="006254D2">
        <w:rPr>
          <w:rFonts w:ascii="Arial" w:hAnsi="Arial" w:cs="Arial"/>
          <w:i/>
          <w:color w:val="000000"/>
        </w:rPr>
        <w:t>l’ordonnance</w:t>
      </w:r>
      <w:proofErr w:type="spellEnd"/>
      <w:r w:rsidRPr="006254D2">
        <w:rPr>
          <w:rFonts w:ascii="Arial" w:hAnsi="Arial" w:cs="Arial"/>
          <w:i/>
          <w:color w:val="000000"/>
        </w:rPr>
        <w:t xml:space="preserve"> et </w:t>
      </w:r>
      <w:proofErr w:type="spellStart"/>
      <w:r w:rsidRPr="006254D2">
        <w:rPr>
          <w:rFonts w:ascii="Arial" w:hAnsi="Arial" w:cs="Arial"/>
          <w:i/>
          <w:color w:val="000000"/>
        </w:rPr>
        <w:t>indiquer</w:t>
      </w:r>
      <w:proofErr w:type="spellEnd"/>
      <w:r w:rsidRPr="006254D2">
        <w:rPr>
          <w:rFonts w:ascii="Arial" w:hAnsi="Arial" w:cs="Arial"/>
          <w:i/>
          <w:color w:val="000000"/>
        </w:rPr>
        <w:t xml:space="preserve"> la date de son </w:t>
      </w:r>
      <w:proofErr w:type="spellStart"/>
      <w:r w:rsidRPr="006254D2">
        <w:rPr>
          <w:rFonts w:ascii="Arial" w:hAnsi="Arial" w:cs="Arial"/>
          <w:i/>
          <w:color w:val="000000"/>
        </w:rPr>
        <w:t>prononcé</w:t>
      </w:r>
      <w:proofErr w:type="spellEnd"/>
      <w:r w:rsidRPr="004A7C30">
        <w:rPr>
          <w:rFonts w:ascii="Arial" w:hAnsi="Arial" w:cs="Arial"/>
          <w:color w:val="000000"/>
        </w:rPr>
        <w:t>).</w:t>
      </w:r>
    </w:p>
    <w:p w:rsidR="006254D2" w:rsidRDefault="006254D2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4D2" w:rsidRDefault="004A7C30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A7C30">
        <w:rPr>
          <w:rFonts w:ascii="Arial" w:hAnsi="Arial" w:cs="Arial"/>
          <w:color w:val="000000"/>
        </w:rPr>
        <w:t>(</w:t>
      </w:r>
      <w:proofErr w:type="spellStart"/>
      <w:r w:rsidRPr="006254D2">
        <w:rPr>
          <w:rFonts w:ascii="Arial" w:hAnsi="Arial" w:cs="Arial"/>
          <w:i/>
          <w:color w:val="000000"/>
        </w:rPr>
        <w:t>S’il</w:t>
      </w:r>
      <w:proofErr w:type="spellEnd"/>
      <w:r w:rsidRPr="006254D2">
        <w:rPr>
          <w:rFonts w:ascii="Arial" w:hAnsi="Arial" w:cs="Arial"/>
          <w:i/>
          <w:color w:val="000000"/>
        </w:rPr>
        <w:t xml:space="preserve"> y a lieu</w:t>
      </w:r>
      <w:r w:rsidRPr="004A7C30">
        <w:rPr>
          <w:rFonts w:ascii="Arial" w:hAnsi="Arial" w:cs="Arial"/>
          <w:color w:val="000000"/>
        </w:rPr>
        <w:t xml:space="preserve">) La sentence </w:t>
      </w:r>
      <w:proofErr w:type="spellStart"/>
      <w:r w:rsidRPr="004A7C30">
        <w:rPr>
          <w:rFonts w:ascii="Arial" w:hAnsi="Arial" w:cs="Arial"/>
          <w:color w:val="000000"/>
        </w:rPr>
        <w:t>imposée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par</w:t>
      </w:r>
      <w:proofErr w:type="spellEnd"/>
      <w:r w:rsidRPr="004A7C30">
        <w:rPr>
          <w:rFonts w:ascii="Arial" w:hAnsi="Arial" w:cs="Arial"/>
          <w:color w:val="000000"/>
        </w:rPr>
        <w:t xml:space="preserve"> la </w:t>
      </w:r>
      <w:proofErr w:type="spellStart"/>
      <w:r w:rsidRPr="004A7C30">
        <w:rPr>
          <w:rFonts w:ascii="Arial" w:hAnsi="Arial" w:cs="Arial"/>
          <w:color w:val="000000"/>
        </w:rPr>
        <w:t>cour</w:t>
      </w:r>
      <w:proofErr w:type="spellEnd"/>
      <w:r w:rsidRPr="004A7C30">
        <w:rPr>
          <w:rFonts w:ascii="Arial" w:hAnsi="Arial" w:cs="Arial"/>
          <w:color w:val="000000"/>
        </w:rPr>
        <w:t xml:space="preserve"> des </w:t>
      </w:r>
      <w:proofErr w:type="spellStart"/>
      <w:r w:rsidRPr="004A7C30">
        <w:rPr>
          <w:rFonts w:ascii="Arial" w:hAnsi="Arial" w:cs="Arial"/>
          <w:color w:val="000000"/>
        </w:rPr>
        <w:t>poursuites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sommaires</w:t>
      </w:r>
      <w:proofErr w:type="spellEnd"/>
      <w:r w:rsidRPr="004A7C30">
        <w:rPr>
          <w:rFonts w:ascii="Arial" w:hAnsi="Arial" w:cs="Arial"/>
          <w:color w:val="000000"/>
        </w:rPr>
        <w:t xml:space="preserve"> qui a </w:t>
      </w:r>
      <w:proofErr w:type="spellStart"/>
      <w:r w:rsidRPr="004A7C30">
        <w:rPr>
          <w:rFonts w:ascii="Arial" w:hAnsi="Arial" w:cs="Arial"/>
          <w:color w:val="000000"/>
        </w:rPr>
        <w:t>reconnu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l’appelant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coupable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était</w:t>
      </w:r>
      <w:proofErr w:type="spellEnd"/>
      <w:r w:rsidRPr="004A7C30">
        <w:rPr>
          <w:rFonts w:ascii="Arial" w:hAnsi="Arial" w:cs="Arial"/>
          <w:color w:val="000000"/>
        </w:rPr>
        <w:t xml:space="preserve"> la </w:t>
      </w:r>
      <w:proofErr w:type="spellStart"/>
      <w:proofErr w:type="gramStart"/>
      <w:r w:rsidRPr="004A7C30">
        <w:rPr>
          <w:rFonts w:ascii="Arial" w:hAnsi="Arial" w:cs="Arial"/>
          <w:color w:val="000000"/>
        </w:rPr>
        <w:t>suivante</w:t>
      </w:r>
      <w:proofErr w:type="spellEnd"/>
      <w:r w:rsidRPr="004A7C30">
        <w:rPr>
          <w:rFonts w:ascii="Arial" w:hAnsi="Arial" w:cs="Arial"/>
          <w:color w:val="000000"/>
        </w:rPr>
        <w:t> :</w:t>
      </w:r>
      <w:proofErr w:type="gramEnd"/>
      <w:r w:rsidRPr="004A7C30">
        <w:rPr>
          <w:rFonts w:ascii="Arial" w:hAnsi="Arial" w:cs="Arial"/>
          <w:color w:val="000000"/>
        </w:rPr>
        <w:t xml:space="preserve"> </w:t>
      </w:r>
    </w:p>
    <w:p w:rsidR="006254D2" w:rsidRDefault="006254D2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4A7C30" w:rsidRPr="004A7C30" w:rsidRDefault="004A7C30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A7C30">
        <w:rPr>
          <w:rFonts w:ascii="Arial" w:hAnsi="Arial" w:cs="Arial"/>
          <w:color w:val="000000"/>
        </w:rPr>
        <w:t>(</w:t>
      </w:r>
      <w:proofErr w:type="spellStart"/>
      <w:proofErr w:type="gramStart"/>
      <w:r w:rsidRPr="006254D2">
        <w:rPr>
          <w:rFonts w:ascii="Arial" w:hAnsi="Arial" w:cs="Arial"/>
          <w:i/>
          <w:color w:val="000000"/>
        </w:rPr>
        <w:t>préciser</w:t>
      </w:r>
      <w:proofErr w:type="spellEnd"/>
      <w:proofErr w:type="gramEnd"/>
      <w:r w:rsidRPr="006254D2">
        <w:rPr>
          <w:rFonts w:ascii="Arial" w:hAnsi="Arial" w:cs="Arial"/>
          <w:i/>
          <w:color w:val="000000"/>
        </w:rPr>
        <w:t xml:space="preserve"> la </w:t>
      </w:r>
      <w:proofErr w:type="spellStart"/>
      <w:r w:rsidRPr="006254D2">
        <w:rPr>
          <w:rFonts w:ascii="Arial" w:hAnsi="Arial" w:cs="Arial"/>
          <w:i/>
          <w:color w:val="000000"/>
        </w:rPr>
        <w:t>teneur</w:t>
      </w:r>
      <w:proofErr w:type="spellEnd"/>
      <w:r w:rsidRPr="006254D2">
        <w:rPr>
          <w:rFonts w:ascii="Arial" w:hAnsi="Arial" w:cs="Arial"/>
          <w:i/>
          <w:color w:val="000000"/>
        </w:rPr>
        <w:t xml:space="preserve"> de la sentence </w:t>
      </w:r>
      <w:proofErr w:type="spellStart"/>
      <w:r w:rsidRPr="006254D2">
        <w:rPr>
          <w:rFonts w:ascii="Arial" w:hAnsi="Arial" w:cs="Arial"/>
          <w:i/>
          <w:color w:val="000000"/>
        </w:rPr>
        <w:t>imposée</w:t>
      </w:r>
      <w:proofErr w:type="spellEnd"/>
      <w:r w:rsidRPr="006254D2">
        <w:rPr>
          <w:rFonts w:ascii="Arial" w:hAnsi="Arial" w:cs="Arial"/>
          <w:i/>
          <w:color w:val="000000"/>
        </w:rPr>
        <w:t xml:space="preserve">) et </w:t>
      </w:r>
      <w:proofErr w:type="spellStart"/>
      <w:r w:rsidRPr="006254D2">
        <w:rPr>
          <w:rFonts w:ascii="Arial" w:hAnsi="Arial" w:cs="Arial"/>
          <w:i/>
          <w:color w:val="000000"/>
        </w:rPr>
        <w:t>cette</w:t>
      </w:r>
      <w:proofErr w:type="spellEnd"/>
      <w:r w:rsidRPr="006254D2">
        <w:rPr>
          <w:rFonts w:ascii="Arial" w:hAnsi="Arial" w:cs="Arial"/>
          <w:i/>
          <w:color w:val="000000"/>
        </w:rPr>
        <w:t xml:space="preserve"> sentence a </w:t>
      </w:r>
      <w:proofErr w:type="spellStart"/>
      <w:r w:rsidRPr="006254D2">
        <w:rPr>
          <w:rFonts w:ascii="Arial" w:hAnsi="Arial" w:cs="Arial"/>
          <w:i/>
          <w:color w:val="000000"/>
        </w:rPr>
        <w:t>été</w:t>
      </w:r>
      <w:proofErr w:type="spellEnd"/>
      <w:r w:rsidRPr="006254D2">
        <w:rPr>
          <w:rFonts w:ascii="Arial" w:hAnsi="Arial" w:cs="Arial"/>
          <w:i/>
          <w:color w:val="000000"/>
        </w:rPr>
        <w:t xml:space="preserve"> </w:t>
      </w:r>
      <w:proofErr w:type="spellStart"/>
      <w:r w:rsidRPr="006254D2">
        <w:rPr>
          <w:rFonts w:ascii="Arial" w:hAnsi="Arial" w:cs="Arial"/>
          <w:i/>
          <w:color w:val="000000"/>
        </w:rPr>
        <w:t>imposée</w:t>
      </w:r>
      <w:proofErr w:type="spellEnd"/>
      <w:r w:rsidRPr="006254D2">
        <w:rPr>
          <w:rFonts w:ascii="Arial" w:hAnsi="Arial" w:cs="Arial"/>
          <w:i/>
          <w:color w:val="000000"/>
        </w:rPr>
        <w:t xml:space="preserve"> le (</w:t>
      </w:r>
      <w:proofErr w:type="spellStart"/>
      <w:r w:rsidRPr="006254D2">
        <w:rPr>
          <w:rFonts w:ascii="Arial" w:hAnsi="Arial" w:cs="Arial"/>
          <w:i/>
          <w:color w:val="000000"/>
        </w:rPr>
        <w:t>indiquer</w:t>
      </w:r>
      <w:proofErr w:type="spellEnd"/>
      <w:r w:rsidRPr="006254D2">
        <w:rPr>
          <w:rFonts w:ascii="Arial" w:hAnsi="Arial" w:cs="Arial"/>
          <w:i/>
          <w:color w:val="000000"/>
        </w:rPr>
        <w:t xml:space="preserve"> la date de son imposition</w:t>
      </w:r>
      <w:r w:rsidRPr="004A7C30">
        <w:rPr>
          <w:rFonts w:ascii="Arial" w:hAnsi="Arial" w:cs="Arial"/>
          <w:color w:val="000000"/>
        </w:rPr>
        <w:t>).</w:t>
      </w:r>
    </w:p>
    <w:p w:rsidR="006254D2" w:rsidRDefault="006254D2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4D2" w:rsidRDefault="004A7C30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spellStart"/>
      <w:r w:rsidRPr="004A7C30">
        <w:rPr>
          <w:rFonts w:ascii="Arial" w:hAnsi="Arial" w:cs="Arial"/>
          <w:color w:val="000000"/>
        </w:rPr>
        <w:t>L’appel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A7C30">
        <w:rPr>
          <w:rFonts w:ascii="Arial" w:hAnsi="Arial" w:cs="Arial"/>
          <w:color w:val="000000"/>
        </w:rPr>
        <w:t>est</w:t>
      </w:r>
      <w:proofErr w:type="spellEnd"/>
      <w:proofErr w:type="gram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interjeté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r w:rsidR="006254D2" w:rsidRPr="004A7C30">
        <w:rPr>
          <w:rFonts w:ascii="Arial" w:hAnsi="Arial" w:cs="Arial"/>
          <w:color w:val="000000"/>
        </w:rPr>
        <w:t xml:space="preserve">à </w:t>
      </w:r>
      <w:proofErr w:type="spellStart"/>
      <w:r w:rsidR="006254D2" w:rsidRPr="004A7C30">
        <w:rPr>
          <w:rFonts w:ascii="Arial" w:hAnsi="Arial" w:cs="Arial"/>
          <w:color w:val="000000"/>
        </w:rPr>
        <w:t>l’encontre</w:t>
      </w:r>
      <w:proofErr w:type="spellEnd"/>
      <w:r w:rsidR="006254D2">
        <w:rPr>
          <w:rFonts w:ascii="Arial" w:hAnsi="Arial" w:cs="Arial"/>
          <w:color w:val="000000"/>
        </w:rPr>
        <w:t xml:space="preserve"> </w:t>
      </w:r>
    </w:p>
    <w:p w:rsidR="006254D2" w:rsidRDefault="006254D2" w:rsidP="006254D2">
      <w:pPr>
        <w:pStyle w:val="indent-0-0"/>
        <w:ind w:firstLine="720"/>
        <w:jc w:val="both"/>
        <w:rPr>
          <w:rFonts w:ascii="Arial" w:hAnsi="Arial" w:cs="Arial"/>
          <w:color w:val="000000"/>
        </w:rPr>
      </w:pPr>
      <w:r w:rsidRPr="0078416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color w:val="000000"/>
        </w:rPr>
        <w:t>de</w:t>
      </w:r>
      <w:proofErr w:type="gram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condamnation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prononcée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ou</w:t>
      </w:r>
      <w:proofErr w:type="spellEnd"/>
      <w:r w:rsidRPr="004A7C30">
        <w:rPr>
          <w:rFonts w:ascii="Arial" w:hAnsi="Arial" w:cs="Arial"/>
          <w:color w:val="000000"/>
        </w:rPr>
        <w:t xml:space="preserve"> de </w:t>
      </w:r>
      <w:proofErr w:type="spellStart"/>
      <w:r w:rsidRPr="004A7C30">
        <w:rPr>
          <w:rFonts w:ascii="Arial" w:hAnsi="Arial" w:cs="Arial"/>
          <w:color w:val="000000"/>
        </w:rPr>
        <w:t>l’ordonnance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rendue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</w:p>
    <w:p w:rsidR="006254D2" w:rsidRDefault="006254D2" w:rsidP="006254D2">
      <w:pPr>
        <w:pStyle w:val="indent-0-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ET/OU</w:t>
      </w:r>
    </w:p>
    <w:p w:rsidR="006254D2" w:rsidRDefault="006254D2" w:rsidP="006254D2">
      <w:pPr>
        <w:pStyle w:val="indent-0-0"/>
        <w:ind w:firstLine="720"/>
        <w:jc w:val="both"/>
        <w:rPr>
          <w:rFonts w:ascii="Arial" w:hAnsi="Arial" w:cs="Arial"/>
          <w:color w:val="000000"/>
        </w:rPr>
      </w:pPr>
      <w:r w:rsidRPr="0078416D">
        <w:rPr>
          <w:sz w:val="40"/>
          <w:szCs w:val="40"/>
        </w:rPr>
        <w:t>□</w:t>
      </w:r>
      <w:r w:rsidRPr="004A7C30">
        <w:rPr>
          <w:rFonts w:ascii="Arial" w:hAnsi="Arial" w:cs="Arial"/>
          <w:color w:val="000000"/>
        </w:rPr>
        <w:t xml:space="preserve"> </w:t>
      </w:r>
      <w:proofErr w:type="gramStart"/>
      <w:r w:rsidRPr="004A7C30">
        <w:rPr>
          <w:rFonts w:ascii="Arial" w:hAnsi="Arial" w:cs="Arial"/>
          <w:color w:val="000000"/>
        </w:rPr>
        <w:t>de</w:t>
      </w:r>
      <w:proofErr w:type="gramEnd"/>
      <w:r w:rsidRPr="004A7C30">
        <w:rPr>
          <w:rFonts w:ascii="Arial" w:hAnsi="Arial" w:cs="Arial"/>
          <w:color w:val="000000"/>
        </w:rPr>
        <w:t xml:space="preserve"> la sentence </w:t>
      </w:r>
      <w:proofErr w:type="spellStart"/>
      <w:r w:rsidRPr="004A7C30">
        <w:rPr>
          <w:rFonts w:ascii="Arial" w:hAnsi="Arial" w:cs="Arial"/>
          <w:color w:val="000000"/>
        </w:rPr>
        <w:t>imposée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</w:p>
    <w:p w:rsidR="006254D2" w:rsidRDefault="006254D2" w:rsidP="006254D2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A7C30">
        <w:rPr>
          <w:rFonts w:ascii="Arial" w:hAnsi="Arial" w:cs="Arial"/>
          <w:color w:val="000000"/>
        </w:rPr>
        <w:t xml:space="preserve"> </w:t>
      </w:r>
      <w:proofErr w:type="gramStart"/>
      <w:r w:rsidR="004A7C30" w:rsidRPr="004A7C30">
        <w:rPr>
          <w:rFonts w:ascii="Arial" w:hAnsi="Arial" w:cs="Arial"/>
          <w:color w:val="000000"/>
        </w:rPr>
        <w:t>aux</w:t>
      </w:r>
      <w:proofErr w:type="gramEnd"/>
      <w:r w:rsidR="004A7C30" w:rsidRPr="004A7C30">
        <w:rPr>
          <w:rFonts w:ascii="Arial" w:hAnsi="Arial" w:cs="Arial"/>
          <w:color w:val="000000"/>
        </w:rPr>
        <w:t xml:space="preserve"> motifs que</w:t>
      </w:r>
      <w:r>
        <w:rPr>
          <w:rFonts w:ascii="Arial" w:hAnsi="Arial" w:cs="Arial"/>
          <w:color w:val="000000"/>
        </w:rPr>
        <w:t xml:space="preserve"> :</w:t>
      </w:r>
      <w:r w:rsidR="004A7C30" w:rsidRPr="004A7C30">
        <w:rPr>
          <w:rFonts w:ascii="Arial" w:hAnsi="Arial" w:cs="Arial"/>
          <w:color w:val="000000"/>
        </w:rPr>
        <w:t xml:space="preserve"> </w:t>
      </w:r>
    </w:p>
    <w:p w:rsidR="006254D2" w:rsidRDefault="006254D2" w:rsidP="006254D2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C30" w:rsidRPr="004A7C30" w:rsidRDefault="004A7C30" w:rsidP="006254D2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A7C30">
        <w:rPr>
          <w:rFonts w:ascii="Arial" w:hAnsi="Arial" w:cs="Arial"/>
          <w:color w:val="000000"/>
        </w:rPr>
        <w:t>(</w:t>
      </w:r>
      <w:proofErr w:type="spellStart"/>
      <w:proofErr w:type="gramStart"/>
      <w:r w:rsidRPr="006254D2">
        <w:rPr>
          <w:rFonts w:ascii="Arial" w:hAnsi="Arial" w:cs="Arial"/>
          <w:i/>
          <w:color w:val="000000"/>
        </w:rPr>
        <w:t>énoncer</w:t>
      </w:r>
      <w:proofErr w:type="spellEnd"/>
      <w:proofErr w:type="gramEnd"/>
      <w:r w:rsidRPr="006254D2">
        <w:rPr>
          <w:rFonts w:ascii="Arial" w:hAnsi="Arial" w:cs="Arial"/>
          <w:i/>
          <w:color w:val="000000"/>
        </w:rPr>
        <w:t xml:space="preserve"> les motifs au </w:t>
      </w:r>
      <w:proofErr w:type="spellStart"/>
      <w:r w:rsidRPr="006254D2">
        <w:rPr>
          <w:rFonts w:ascii="Arial" w:hAnsi="Arial" w:cs="Arial"/>
          <w:i/>
          <w:color w:val="000000"/>
        </w:rPr>
        <w:t>complet</w:t>
      </w:r>
      <w:proofErr w:type="spellEnd"/>
      <w:r w:rsidRPr="004A7C30">
        <w:rPr>
          <w:rFonts w:ascii="Arial" w:hAnsi="Arial" w:cs="Arial"/>
          <w:color w:val="000000"/>
        </w:rPr>
        <w:t>).</w:t>
      </w:r>
    </w:p>
    <w:p w:rsidR="006254D2" w:rsidRDefault="006254D2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254D2" w:rsidRDefault="004A7C30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spellStart"/>
      <w:r w:rsidRPr="004A7C30">
        <w:rPr>
          <w:rFonts w:ascii="Arial" w:hAnsi="Arial" w:cs="Arial"/>
          <w:color w:val="000000"/>
        </w:rPr>
        <w:lastRenderedPageBreak/>
        <w:t>L’appelant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demande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l’ordonnance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ou</w:t>
      </w:r>
      <w:proofErr w:type="spellEnd"/>
      <w:r w:rsidRPr="004A7C30">
        <w:rPr>
          <w:rFonts w:ascii="Arial" w:hAnsi="Arial" w:cs="Arial"/>
          <w:color w:val="000000"/>
        </w:rPr>
        <w:t xml:space="preserve"> le </w:t>
      </w:r>
      <w:proofErr w:type="spellStart"/>
      <w:r w:rsidRPr="004A7C30">
        <w:rPr>
          <w:rFonts w:ascii="Arial" w:hAnsi="Arial" w:cs="Arial"/>
          <w:color w:val="000000"/>
        </w:rPr>
        <w:t>redressement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suivant</w:t>
      </w:r>
      <w:proofErr w:type="spellEnd"/>
      <w:r w:rsidRPr="004A7C30">
        <w:rPr>
          <w:rFonts w:ascii="Arial" w:hAnsi="Arial" w:cs="Arial"/>
          <w:color w:val="000000"/>
        </w:rPr>
        <w:t xml:space="preserve"> : </w:t>
      </w:r>
    </w:p>
    <w:p w:rsidR="006254D2" w:rsidRDefault="006254D2" w:rsidP="006254D2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C30" w:rsidRDefault="004A7C30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A7C30">
        <w:rPr>
          <w:rFonts w:ascii="Arial" w:hAnsi="Arial" w:cs="Arial"/>
          <w:color w:val="000000"/>
        </w:rPr>
        <w:t>(</w:t>
      </w:r>
      <w:proofErr w:type="spellStart"/>
      <w:proofErr w:type="gramStart"/>
      <w:r w:rsidRPr="006254D2">
        <w:rPr>
          <w:rFonts w:ascii="Arial" w:hAnsi="Arial" w:cs="Arial"/>
          <w:i/>
          <w:color w:val="000000"/>
        </w:rPr>
        <w:t>décrire</w:t>
      </w:r>
      <w:proofErr w:type="spellEnd"/>
      <w:proofErr w:type="gramEnd"/>
      <w:r w:rsidRPr="006254D2">
        <w:rPr>
          <w:rFonts w:ascii="Arial" w:hAnsi="Arial" w:cs="Arial"/>
          <w:i/>
          <w:color w:val="000000"/>
        </w:rPr>
        <w:t xml:space="preserve"> </w:t>
      </w:r>
      <w:proofErr w:type="spellStart"/>
      <w:r w:rsidRPr="006254D2">
        <w:rPr>
          <w:rFonts w:ascii="Arial" w:hAnsi="Arial" w:cs="Arial"/>
          <w:i/>
          <w:color w:val="000000"/>
        </w:rPr>
        <w:t>brièvement</w:t>
      </w:r>
      <w:proofErr w:type="spellEnd"/>
      <w:r w:rsidRPr="006254D2">
        <w:rPr>
          <w:rFonts w:ascii="Arial" w:hAnsi="Arial" w:cs="Arial"/>
          <w:i/>
          <w:color w:val="000000"/>
        </w:rPr>
        <w:t xml:space="preserve"> et </w:t>
      </w:r>
      <w:proofErr w:type="spellStart"/>
      <w:r w:rsidRPr="006254D2">
        <w:rPr>
          <w:rFonts w:ascii="Arial" w:hAnsi="Arial" w:cs="Arial"/>
          <w:i/>
          <w:color w:val="000000"/>
        </w:rPr>
        <w:t>précisément</w:t>
      </w:r>
      <w:proofErr w:type="spellEnd"/>
      <w:r w:rsidRPr="006254D2">
        <w:rPr>
          <w:rFonts w:ascii="Arial" w:hAnsi="Arial" w:cs="Arial"/>
          <w:i/>
          <w:color w:val="000000"/>
        </w:rPr>
        <w:t xml:space="preserve"> la nature de </w:t>
      </w:r>
      <w:proofErr w:type="spellStart"/>
      <w:r w:rsidRPr="006254D2">
        <w:rPr>
          <w:rFonts w:ascii="Arial" w:hAnsi="Arial" w:cs="Arial"/>
          <w:i/>
          <w:color w:val="000000"/>
        </w:rPr>
        <w:t>l’ordonnance</w:t>
      </w:r>
      <w:proofErr w:type="spellEnd"/>
      <w:r w:rsidRPr="006254D2">
        <w:rPr>
          <w:rFonts w:ascii="Arial" w:hAnsi="Arial" w:cs="Arial"/>
          <w:i/>
          <w:color w:val="000000"/>
        </w:rPr>
        <w:t xml:space="preserve"> </w:t>
      </w:r>
      <w:proofErr w:type="spellStart"/>
      <w:r w:rsidRPr="006254D2">
        <w:rPr>
          <w:rFonts w:ascii="Arial" w:hAnsi="Arial" w:cs="Arial"/>
          <w:i/>
          <w:color w:val="000000"/>
        </w:rPr>
        <w:t>ou</w:t>
      </w:r>
      <w:proofErr w:type="spellEnd"/>
      <w:r w:rsidRPr="006254D2">
        <w:rPr>
          <w:rFonts w:ascii="Arial" w:hAnsi="Arial" w:cs="Arial"/>
          <w:i/>
          <w:color w:val="000000"/>
        </w:rPr>
        <w:t xml:space="preserve"> du </w:t>
      </w:r>
      <w:proofErr w:type="spellStart"/>
      <w:r w:rsidRPr="006254D2">
        <w:rPr>
          <w:rFonts w:ascii="Arial" w:hAnsi="Arial" w:cs="Arial"/>
          <w:i/>
          <w:color w:val="000000"/>
        </w:rPr>
        <w:t>redressement</w:t>
      </w:r>
      <w:proofErr w:type="spellEnd"/>
      <w:r w:rsidRPr="006254D2">
        <w:rPr>
          <w:rFonts w:ascii="Arial" w:hAnsi="Arial" w:cs="Arial"/>
          <w:i/>
          <w:color w:val="000000"/>
        </w:rPr>
        <w:t xml:space="preserve"> que </w:t>
      </w:r>
      <w:proofErr w:type="spellStart"/>
      <w:r w:rsidRPr="006254D2">
        <w:rPr>
          <w:rFonts w:ascii="Arial" w:hAnsi="Arial" w:cs="Arial"/>
          <w:i/>
          <w:color w:val="000000"/>
        </w:rPr>
        <w:t>l’appelant</w:t>
      </w:r>
      <w:proofErr w:type="spellEnd"/>
      <w:r w:rsidRPr="006254D2">
        <w:rPr>
          <w:rFonts w:ascii="Arial" w:hAnsi="Arial" w:cs="Arial"/>
          <w:i/>
          <w:color w:val="000000"/>
        </w:rPr>
        <w:t xml:space="preserve"> </w:t>
      </w:r>
      <w:proofErr w:type="spellStart"/>
      <w:r w:rsidRPr="006254D2">
        <w:rPr>
          <w:rFonts w:ascii="Arial" w:hAnsi="Arial" w:cs="Arial"/>
          <w:i/>
          <w:color w:val="000000"/>
        </w:rPr>
        <w:t>demande</w:t>
      </w:r>
      <w:proofErr w:type="spellEnd"/>
      <w:r w:rsidRPr="006254D2">
        <w:rPr>
          <w:rFonts w:ascii="Arial" w:hAnsi="Arial" w:cs="Arial"/>
          <w:i/>
          <w:color w:val="000000"/>
        </w:rPr>
        <w:t xml:space="preserve"> à la </w:t>
      </w:r>
      <w:proofErr w:type="spellStart"/>
      <w:r w:rsidRPr="006254D2">
        <w:rPr>
          <w:rFonts w:ascii="Arial" w:hAnsi="Arial" w:cs="Arial"/>
          <w:i/>
          <w:color w:val="000000"/>
        </w:rPr>
        <w:t>cour</w:t>
      </w:r>
      <w:proofErr w:type="spellEnd"/>
      <w:r w:rsidRPr="006254D2">
        <w:rPr>
          <w:rFonts w:ascii="Arial" w:hAnsi="Arial" w:cs="Arial"/>
          <w:i/>
          <w:color w:val="000000"/>
        </w:rPr>
        <w:t xml:space="preserve"> </w:t>
      </w:r>
      <w:proofErr w:type="spellStart"/>
      <w:r w:rsidRPr="006254D2">
        <w:rPr>
          <w:rFonts w:ascii="Arial" w:hAnsi="Arial" w:cs="Arial"/>
          <w:i/>
          <w:color w:val="000000"/>
        </w:rPr>
        <w:t>d’appel</w:t>
      </w:r>
      <w:proofErr w:type="spellEnd"/>
      <w:r w:rsidRPr="006254D2">
        <w:rPr>
          <w:rFonts w:ascii="Arial" w:hAnsi="Arial" w:cs="Arial"/>
          <w:i/>
          <w:color w:val="000000"/>
        </w:rPr>
        <w:t xml:space="preserve"> et </w:t>
      </w:r>
      <w:proofErr w:type="spellStart"/>
      <w:r w:rsidRPr="006254D2">
        <w:rPr>
          <w:rFonts w:ascii="Arial" w:hAnsi="Arial" w:cs="Arial"/>
          <w:i/>
          <w:color w:val="000000"/>
        </w:rPr>
        <w:t>fournir</w:t>
      </w:r>
      <w:proofErr w:type="spellEnd"/>
      <w:r w:rsidRPr="006254D2">
        <w:rPr>
          <w:rFonts w:ascii="Arial" w:hAnsi="Arial" w:cs="Arial"/>
          <w:i/>
          <w:color w:val="000000"/>
        </w:rPr>
        <w:t xml:space="preserve"> les motifs à </w:t>
      </w:r>
      <w:proofErr w:type="spellStart"/>
      <w:r w:rsidRPr="006254D2">
        <w:rPr>
          <w:rFonts w:ascii="Arial" w:hAnsi="Arial" w:cs="Arial"/>
          <w:i/>
          <w:color w:val="000000"/>
        </w:rPr>
        <w:t>l’appui</w:t>
      </w:r>
      <w:proofErr w:type="spellEnd"/>
      <w:r w:rsidRPr="006254D2">
        <w:rPr>
          <w:rFonts w:ascii="Arial" w:hAnsi="Arial" w:cs="Arial"/>
          <w:i/>
          <w:color w:val="000000"/>
        </w:rPr>
        <w:t xml:space="preserve"> de </w:t>
      </w:r>
      <w:proofErr w:type="spellStart"/>
      <w:r w:rsidRPr="006254D2">
        <w:rPr>
          <w:rFonts w:ascii="Arial" w:hAnsi="Arial" w:cs="Arial"/>
          <w:i/>
          <w:color w:val="000000"/>
        </w:rPr>
        <w:t>cette</w:t>
      </w:r>
      <w:proofErr w:type="spellEnd"/>
      <w:r w:rsidRPr="006254D2">
        <w:rPr>
          <w:rFonts w:ascii="Arial" w:hAnsi="Arial" w:cs="Arial"/>
          <w:i/>
          <w:color w:val="000000"/>
        </w:rPr>
        <w:t xml:space="preserve"> </w:t>
      </w:r>
      <w:proofErr w:type="spellStart"/>
      <w:r w:rsidRPr="006254D2">
        <w:rPr>
          <w:rFonts w:ascii="Arial" w:hAnsi="Arial" w:cs="Arial"/>
          <w:i/>
          <w:color w:val="000000"/>
        </w:rPr>
        <w:t>demande</w:t>
      </w:r>
      <w:proofErr w:type="spellEnd"/>
      <w:r w:rsidRPr="004A7C30">
        <w:rPr>
          <w:rFonts w:ascii="Arial" w:hAnsi="Arial" w:cs="Arial"/>
          <w:color w:val="000000"/>
        </w:rPr>
        <w:t>).</w:t>
      </w:r>
    </w:p>
    <w:p w:rsidR="006254D2" w:rsidRPr="004A7C30" w:rsidRDefault="006254D2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4A7C30" w:rsidRDefault="004A7C30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A7C30">
        <w:rPr>
          <w:rFonts w:ascii="Arial" w:hAnsi="Arial" w:cs="Arial"/>
          <w:color w:val="000000"/>
        </w:rPr>
        <w:t xml:space="preserve">Si </w:t>
      </w:r>
      <w:proofErr w:type="spellStart"/>
      <w:r w:rsidRPr="004A7C30">
        <w:rPr>
          <w:rFonts w:ascii="Arial" w:hAnsi="Arial" w:cs="Arial"/>
          <w:color w:val="000000"/>
        </w:rPr>
        <w:t>l’appelant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est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détenu</w:t>
      </w:r>
      <w:proofErr w:type="spellEnd"/>
      <w:r w:rsidRPr="004A7C30">
        <w:rPr>
          <w:rFonts w:ascii="Arial" w:hAnsi="Arial" w:cs="Arial"/>
          <w:color w:val="000000"/>
        </w:rPr>
        <w:t xml:space="preserve">, </w:t>
      </w:r>
      <w:proofErr w:type="spellStart"/>
      <w:r w:rsidRPr="004A7C30">
        <w:rPr>
          <w:rFonts w:ascii="Arial" w:hAnsi="Arial" w:cs="Arial"/>
          <w:color w:val="000000"/>
        </w:rPr>
        <w:t>indiquer</w:t>
      </w:r>
      <w:proofErr w:type="spellEnd"/>
      <w:r w:rsidRPr="004A7C30">
        <w:rPr>
          <w:rFonts w:ascii="Arial" w:hAnsi="Arial" w:cs="Arial"/>
          <w:color w:val="000000"/>
        </w:rPr>
        <w:t xml:space="preserve"> le lieu de </w:t>
      </w:r>
      <w:proofErr w:type="spellStart"/>
      <w:r w:rsidRPr="004A7C30">
        <w:rPr>
          <w:rFonts w:ascii="Arial" w:hAnsi="Arial" w:cs="Arial"/>
          <w:color w:val="000000"/>
        </w:rPr>
        <w:t>sa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détention</w:t>
      </w:r>
      <w:proofErr w:type="spellEnd"/>
      <w:r w:rsidRPr="004A7C30">
        <w:rPr>
          <w:rFonts w:ascii="Arial" w:hAnsi="Arial" w:cs="Arial"/>
          <w:color w:val="000000"/>
        </w:rPr>
        <w:t xml:space="preserve"> et </w:t>
      </w:r>
      <w:proofErr w:type="spellStart"/>
      <w:r w:rsidRPr="004A7C30">
        <w:rPr>
          <w:rFonts w:ascii="Arial" w:hAnsi="Arial" w:cs="Arial"/>
          <w:color w:val="000000"/>
        </w:rPr>
        <w:t>préciser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si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l’appelant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désire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comparaître</w:t>
      </w:r>
      <w:proofErr w:type="spellEnd"/>
      <w:r w:rsidRPr="004A7C30">
        <w:rPr>
          <w:rFonts w:ascii="Arial" w:hAnsi="Arial" w:cs="Arial"/>
          <w:color w:val="000000"/>
        </w:rPr>
        <w:t xml:space="preserve"> </w:t>
      </w:r>
      <w:proofErr w:type="spellStart"/>
      <w:r w:rsidRPr="004A7C30">
        <w:rPr>
          <w:rFonts w:ascii="Arial" w:hAnsi="Arial" w:cs="Arial"/>
          <w:color w:val="000000"/>
        </w:rPr>
        <w:t>personnellemen</w:t>
      </w:r>
      <w:r w:rsidR="006254D2">
        <w:rPr>
          <w:rFonts w:ascii="Arial" w:hAnsi="Arial" w:cs="Arial"/>
          <w:color w:val="000000"/>
        </w:rPr>
        <w:t>t</w:t>
      </w:r>
      <w:proofErr w:type="spellEnd"/>
      <w:r w:rsidR="006254D2">
        <w:rPr>
          <w:rFonts w:ascii="Arial" w:hAnsi="Arial" w:cs="Arial"/>
          <w:color w:val="000000"/>
        </w:rPr>
        <w:t xml:space="preserve"> </w:t>
      </w:r>
      <w:proofErr w:type="spellStart"/>
      <w:r w:rsidR="006254D2">
        <w:rPr>
          <w:rFonts w:ascii="Arial" w:hAnsi="Arial" w:cs="Arial"/>
          <w:color w:val="000000"/>
        </w:rPr>
        <w:t>lors</w:t>
      </w:r>
      <w:proofErr w:type="spellEnd"/>
      <w:r w:rsidR="006254D2">
        <w:rPr>
          <w:rFonts w:ascii="Arial" w:hAnsi="Arial" w:cs="Arial"/>
          <w:color w:val="000000"/>
        </w:rPr>
        <w:t xml:space="preserve"> de </w:t>
      </w:r>
      <w:proofErr w:type="spellStart"/>
      <w:r w:rsidR="006254D2">
        <w:rPr>
          <w:rFonts w:ascii="Arial" w:hAnsi="Arial" w:cs="Arial"/>
          <w:color w:val="000000"/>
        </w:rPr>
        <w:t>l’audition</w:t>
      </w:r>
      <w:proofErr w:type="spellEnd"/>
      <w:r w:rsidR="006254D2">
        <w:rPr>
          <w:rFonts w:ascii="Arial" w:hAnsi="Arial" w:cs="Arial"/>
          <w:color w:val="000000"/>
        </w:rPr>
        <w:t xml:space="preserve"> de </w:t>
      </w:r>
      <w:proofErr w:type="spellStart"/>
      <w:proofErr w:type="gramStart"/>
      <w:r w:rsidR="006254D2">
        <w:rPr>
          <w:rFonts w:ascii="Arial" w:hAnsi="Arial" w:cs="Arial"/>
          <w:color w:val="000000"/>
        </w:rPr>
        <w:t>l’appel</w:t>
      </w:r>
      <w:proofErr w:type="spellEnd"/>
      <w:r w:rsidR="006254D2">
        <w:rPr>
          <w:rFonts w:ascii="Arial" w:hAnsi="Arial" w:cs="Arial"/>
          <w:color w:val="000000"/>
        </w:rPr>
        <w:t xml:space="preserve"> :</w:t>
      </w:r>
      <w:proofErr w:type="gramEnd"/>
    </w:p>
    <w:p w:rsidR="006254D2" w:rsidRDefault="006254D2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</w:t>
      </w:r>
    </w:p>
    <w:p w:rsidR="006254D2" w:rsidRPr="004A7C30" w:rsidRDefault="006254D2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4A7C30" w:rsidRDefault="006254D2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L’a</w:t>
      </w:r>
      <w:r w:rsidR="004A7C30" w:rsidRPr="004A7C30">
        <w:rPr>
          <w:rFonts w:ascii="Arial" w:hAnsi="Arial" w:cs="Arial"/>
          <w:color w:val="000000"/>
        </w:rPr>
        <w:t>dresse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l’appelant</w:t>
      </w:r>
      <w:proofErr w:type="spellEnd"/>
      <w:r w:rsidR="004A7C30" w:rsidRPr="004A7C30">
        <w:rPr>
          <w:rFonts w:ascii="Arial" w:hAnsi="Arial" w:cs="Arial"/>
          <w:color w:val="000000"/>
        </w:rPr>
        <w:t xml:space="preserve"> pour la signification </w:t>
      </w:r>
      <w:proofErr w:type="spellStart"/>
      <w:r w:rsidR="004A7C30" w:rsidRPr="004A7C30">
        <w:rPr>
          <w:rFonts w:ascii="Arial" w:hAnsi="Arial" w:cs="Arial"/>
          <w:color w:val="000000"/>
        </w:rPr>
        <w:t>est</w:t>
      </w:r>
      <w:proofErr w:type="spellEnd"/>
      <w:r w:rsidR="004A7C30" w:rsidRPr="004A7C30">
        <w:rPr>
          <w:rFonts w:ascii="Arial" w:hAnsi="Arial" w:cs="Arial"/>
          <w:color w:val="000000"/>
        </w:rPr>
        <w:t xml:space="preserve"> la </w:t>
      </w:r>
      <w:proofErr w:type="spellStart"/>
      <w:proofErr w:type="gramStart"/>
      <w:r w:rsidR="004A7C30" w:rsidRPr="004A7C30">
        <w:rPr>
          <w:rFonts w:ascii="Arial" w:hAnsi="Arial" w:cs="Arial"/>
          <w:color w:val="000000"/>
        </w:rPr>
        <w:t>suivante</w:t>
      </w:r>
      <w:proofErr w:type="spellEnd"/>
      <w:r w:rsidR="004A7C30" w:rsidRPr="004A7C30">
        <w:rPr>
          <w:rFonts w:ascii="Arial" w:hAnsi="Arial" w:cs="Arial"/>
          <w:color w:val="000000"/>
        </w:rPr>
        <w:t> :</w:t>
      </w:r>
      <w:proofErr w:type="gramEnd"/>
    </w:p>
    <w:p w:rsidR="006254D2" w:rsidRDefault="006254D2" w:rsidP="006254D2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</w:t>
      </w:r>
    </w:p>
    <w:p w:rsidR="006254D2" w:rsidRPr="004A7C30" w:rsidRDefault="006254D2" w:rsidP="004A7C30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4A7C30" w:rsidRDefault="004A7C30" w:rsidP="00D3048C">
      <w:pPr>
        <w:shd w:val="clear" w:color="auto" w:fill="FFFFFF"/>
        <w:spacing w:after="240" w:line="360" w:lineRule="auto"/>
        <w:jc w:val="both"/>
        <w:rPr>
          <w:rFonts w:eastAsia="Times New Roman"/>
          <w:sz w:val="24"/>
          <w:szCs w:val="24"/>
        </w:rPr>
      </w:pPr>
      <w:r w:rsidRPr="006254D2">
        <w:rPr>
          <w:rFonts w:eastAsia="Times New Roman"/>
          <w:b/>
          <w:sz w:val="24"/>
          <w:szCs w:val="24"/>
        </w:rPr>
        <w:t>Fait</w:t>
      </w:r>
      <w:r w:rsidRPr="004A7C30">
        <w:rPr>
          <w:rFonts w:eastAsia="Times New Roman"/>
          <w:sz w:val="24"/>
          <w:szCs w:val="24"/>
        </w:rPr>
        <w:t xml:space="preserve"> à ________________________</w:t>
      </w:r>
      <w:r w:rsidRPr="004A7C30">
        <w:rPr>
          <w:rFonts w:eastAsia="Times New Roman"/>
          <w:noProof/>
          <w:sz w:val="24"/>
          <w:szCs w:val="24"/>
        </w:rPr>
        <w:drawing>
          <wp:inline distT="0" distB="0" distL="0" distR="0" wp14:anchorId="1BF70863" wp14:editId="6F09854B">
            <wp:extent cx="8255" cy="8255"/>
            <wp:effectExtent l="0" t="0" r="0" b="0"/>
            <wp:docPr id="32" name="Picture 32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C30">
        <w:rPr>
          <w:color w:val="000000"/>
          <w:sz w:val="24"/>
          <w:szCs w:val="24"/>
        </w:rPr>
        <w:t xml:space="preserve"> province de Terre-</w:t>
      </w:r>
      <w:proofErr w:type="spellStart"/>
      <w:r w:rsidRPr="004A7C30">
        <w:rPr>
          <w:color w:val="000000"/>
          <w:sz w:val="24"/>
          <w:szCs w:val="24"/>
        </w:rPr>
        <w:t>Neuve</w:t>
      </w:r>
      <w:proofErr w:type="spellEnd"/>
      <w:r w:rsidRPr="004A7C30">
        <w:rPr>
          <w:color w:val="000000"/>
          <w:sz w:val="24"/>
          <w:szCs w:val="24"/>
        </w:rPr>
        <w:t xml:space="preserve"> </w:t>
      </w:r>
      <w:proofErr w:type="gramStart"/>
      <w:r w:rsidRPr="004A7C30">
        <w:rPr>
          <w:color w:val="000000"/>
          <w:sz w:val="24"/>
          <w:szCs w:val="24"/>
        </w:rPr>
        <w:t>et</w:t>
      </w:r>
      <w:proofErr w:type="gramEnd"/>
      <w:r w:rsidRPr="004A7C30">
        <w:rPr>
          <w:color w:val="000000"/>
          <w:sz w:val="24"/>
          <w:szCs w:val="24"/>
        </w:rPr>
        <w:t xml:space="preserve"> Labrador</w:t>
      </w:r>
      <w:r w:rsidRPr="004A7C30">
        <w:rPr>
          <w:rFonts w:eastAsia="Times New Roman"/>
          <w:sz w:val="24"/>
          <w:szCs w:val="24"/>
        </w:rPr>
        <w:t xml:space="preserve"> le</w:t>
      </w:r>
      <w:r w:rsidRPr="004A7C30">
        <w:rPr>
          <w:rFonts w:eastAsia="Times New Roman"/>
          <w:noProof/>
          <w:sz w:val="24"/>
          <w:szCs w:val="24"/>
        </w:rPr>
        <w:t xml:space="preserve"> __________________ </w:t>
      </w:r>
      <w:r w:rsidRPr="004A7C30">
        <w:rPr>
          <w:rFonts w:eastAsia="Times New Roman"/>
          <w:sz w:val="24"/>
          <w:szCs w:val="24"/>
        </w:rPr>
        <w:t>20_____.</w:t>
      </w:r>
    </w:p>
    <w:p w:rsidR="006254D2" w:rsidRPr="004A7C30" w:rsidRDefault="006254D2" w:rsidP="006254D2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</w:t>
      </w:r>
    </w:p>
    <w:p w:rsidR="004A7C30" w:rsidRDefault="004A7C30" w:rsidP="006254D2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4A7C30">
        <w:rPr>
          <w:rFonts w:eastAsia="Times New Roman"/>
          <w:sz w:val="24"/>
          <w:szCs w:val="24"/>
        </w:rPr>
        <w:t>(</w:t>
      </w:r>
      <w:r w:rsidRPr="006254D2">
        <w:rPr>
          <w:rFonts w:eastAsia="Times New Roman"/>
          <w:i/>
          <w:sz w:val="24"/>
          <w:szCs w:val="24"/>
        </w:rPr>
        <w:t xml:space="preserve">Signature de </w:t>
      </w:r>
      <w:proofErr w:type="spellStart"/>
      <w:r w:rsidRPr="006254D2">
        <w:rPr>
          <w:rFonts w:eastAsia="Times New Roman"/>
          <w:i/>
          <w:sz w:val="24"/>
          <w:szCs w:val="24"/>
        </w:rPr>
        <w:t>l’appelant</w:t>
      </w:r>
      <w:proofErr w:type="spellEnd"/>
      <w:r w:rsidRPr="006254D2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6254D2">
        <w:rPr>
          <w:rFonts w:eastAsia="Times New Roman"/>
          <w:i/>
          <w:sz w:val="24"/>
          <w:szCs w:val="24"/>
        </w:rPr>
        <w:t>ou</w:t>
      </w:r>
      <w:proofErr w:type="spellEnd"/>
      <w:r w:rsidRPr="006254D2">
        <w:rPr>
          <w:rFonts w:eastAsia="Times New Roman"/>
          <w:i/>
          <w:sz w:val="24"/>
          <w:szCs w:val="24"/>
        </w:rPr>
        <w:t xml:space="preserve"> de </w:t>
      </w:r>
      <w:proofErr w:type="spellStart"/>
      <w:r w:rsidRPr="006254D2">
        <w:rPr>
          <w:rFonts w:eastAsia="Times New Roman"/>
          <w:i/>
          <w:sz w:val="24"/>
          <w:szCs w:val="24"/>
        </w:rPr>
        <w:t>l’avocat</w:t>
      </w:r>
      <w:proofErr w:type="spellEnd"/>
      <w:r w:rsidRPr="006254D2">
        <w:rPr>
          <w:rFonts w:eastAsia="Times New Roman"/>
          <w:i/>
          <w:sz w:val="24"/>
          <w:szCs w:val="24"/>
        </w:rPr>
        <w:t xml:space="preserve"> de </w:t>
      </w:r>
      <w:proofErr w:type="spellStart"/>
      <w:r w:rsidRPr="006254D2">
        <w:rPr>
          <w:rFonts w:eastAsia="Times New Roman"/>
          <w:i/>
          <w:sz w:val="24"/>
          <w:szCs w:val="24"/>
        </w:rPr>
        <w:t>l’appelant</w:t>
      </w:r>
      <w:proofErr w:type="spellEnd"/>
      <w:r w:rsidRPr="004A7C30">
        <w:rPr>
          <w:rFonts w:eastAsia="Times New Roman"/>
          <w:sz w:val="24"/>
          <w:szCs w:val="24"/>
        </w:rPr>
        <w:t>)</w:t>
      </w:r>
    </w:p>
    <w:p w:rsidR="006254D2" w:rsidRDefault="006254D2" w:rsidP="006254D2">
      <w:pPr>
        <w:shd w:val="clear" w:color="auto" w:fill="FFFFFF"/>
        <w:jc w:val="right"/>
        <w:rPr>
          <w:rFonts w:eastAsia="Times New Roman"/>
          <w:sz w:val="24"/>
          <w:szCs w:val="24"/>
        </w:rPr>
      </w:pPr>
    </w:p>
    <w:p w:rsidR="006254D2" w:rsidRPr="004A7C30" w:rsidRDefault="006254D2" w:rsidP="006254D2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</w:t>
      </w:r>
    </w:p>
    <w:p w:rsidR="004A7C30" w:rsidRPr="004A7C30" w:rsidRDefault="004A7C30" w:rsidP="006254D2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4A7C30">
        <w:rPr>
          <w:rFonts w:eastAsia="Times New Roman"/>
          <w:sz w:val="24"/>
          <w:szCs w:val="24"/>
        </w:rPr>
        <w:t>(</w:t>
      </w:r>
      <w:proofErr w:type="spellStart"/>
      <w:r w:rsidRPr="006254D2">
        <w:rPr>
          <w:rFonts w:eastAsia="Times New Roman"/>
          <w:i/>
          <w:sz w:val="24"/>
          <w:szCs w:val="24"/>
        </w:rPr>
        <w:t>Numéro</w:t>
      </w:r>
      <w:proofErr w:type="spellEnd"/>
      <w:r w:rsidRPr="006254D2">
        <w:rPr>
          <w:rFonts w:eastAsia="Times New Roman"/>
          <w:i/>
          <w:sz w:val="24"/>
          <w:szCs w:val="24"/>
        </w:rPr>
        <w:t xml:space="preserve"> de </w:t>
      </w:r>
      <w:proofErr w:type="spellStart"/>
      <w:r w:rsidRPr="006254D2">
        <w:rPr>
          <w:rFonts w:eastAsia="Times New Roman"/>
          <w:i/>
          <w:sz w:val="24"/>
          <w:szCs w:val="24"/>
        </w:rPr>
        <w:t>téléphone</w:t>
      </w:r>
      <w:proofErr w:type="spellEnd"/>
      <w:r w:rsidRPr="006254D2">
        <w:rPr>
          <w:rFonts w:eastAsia="Times New Roman"/>
          <w:i/>
          <w:sz w:val="24"/>
          <w:szCs w:val="24"/>
        </w:rPr>
        <w:t xml:space="preserve"> </w:t>
      </w:r>
      <w:proofErr w:type="gramStart"/>
      <w:r w:rsidRPr="006254D2">
        <w:rPr>
          <w:rFonts w:eastAsia="Times New Roman"/>
          <w:i/>
          <w:sz w:val="24"/>
          <w:szCs w:val="24"/>
        </w:rPr>
        <w:t>et</w:t>
      </w:r>
      <w:proofErr w:type="gramEnd"/>
      <w:r w:rsidRPr="006254D2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6254D2">
        <w:rPr>
          <w:rFonts w:eastAsia="Times New Roman"/>
          <w:i/>
          <w:sz w:val="24"/>
          <w:szCs w:val="24"/>
        </w:rPr>
        <w:t>courriel</w:t>
      </w:r>
      <w:proofErr w:type="spellEnd"/>
      <w:r w:rsidRPr="006254D2">
        <w:rPr>
          <w:rFonts w:eastAsia="Times New Roman"/>
          <w:i/>
          <w:sz w:val="24"/>
          <w:szCs w:val="24"/>
        </w:rPr>
        <w:t xml:space="preserve"> de </w:t>
      </w:r>
      <w:proofErr w:type="spellStart"/>
      <w:r w:rsidRPr="006254D2">
        <w:rPr>
          <w:rFonts w:eastAsia="Times New Roman"/>
          <w:i/>
          <w:sz w:val="24"/>
          <w:szCs w:val="24"/>
        </w:rPr>
        <w:t>l’appelant</w:t>
      </w:r>
      <w:proofErr w:type="spellEnd"/>
      <w:r w:rsidRPr="006254D2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6254D2">
        <w:rPr>
          <w:rFonts w:eastAsia="Times New Roman"/>
          <w:i/>
          <w:sz w:val="24"/>
          <w:szCs w:val="24"/>
        </w:rPr>
        <w:t>ou</w:t>
      </w:r>
      <w:proofErr w:type="spellEnd"/>
      <w:r w:rsidRPr="006254D2">
        <w:rPr>
          <w:rFonts w:eastAsia="Times New Roman"/>
          <w:i/>
          <w:sz w:val="24"/>
          <w:szCs w:val="24"/>
        </w:rPr>
        <w:t xml:space="preserve"> de </w:t>
      </w:r>
      <w:proofErr w:type="spellStart"/>
      <w:r w:rsidRPr="006254D2">
        <w:rPr>
          <w:rFonts w:eastAsia="Times New Roman"/>
          <w:i/>
          <w:sz w:val="24"/>
          <w:szCs w:val="24"/>
        </w:rPr>
        <w:t>l’avocat</w:t>
      </w:r>
      <w:proofErr w:type="spellEnd"/>
      <w:r w:rsidRPr="006254D2">
        <w:rPr>
          <w:rFonts w:eastAsia="Times New Roman"/>
          <w:i/>
          <w:sz w:val="24"/>
          <w:szCs w:val="24"/>
        </w:rPr>
        <w:t xml:space="preserve"> de </w:t>
      </w:r>
      <w:proofErr w:type="spellStart"/>
      <w:r w:rsidRPr="006254D2">
        <w:rPr>
          <w:rFonts w:eastAsia="Times New Roman"/>
          <w:i/>
          <w:sz w:val="24"/>
          <w:szCs w:val="24"/>
        </w:rPr>
        <w:t>l’appelant</w:t>
      </w:r>
      <w:proofErr w:type="spellEnd"/>
      <w:r w:rsidRPr="004A7C30">
        <w:rPr>
          <w:rFonts w:eastAsia="Times New Roman"/>
          <w:sz w:val="24"/>
          <w:szCs w:val="24"/>
        </w:rPr>
        <w:t>)</w:t>
      </w:r>
    </w:p>
    <w:p w:rsidR="004A7C30" w:rsidRPr="004A7C30" w:rsidRDefault="004A7C30" w:rsidP="006254D2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6254D2" w:rsidRDefault="006254D2" w:rsidP="006254D2">
      <w:pPr>
        <w:shd w:val="clear" w:color="auto" w:fill="FFFFFF"/>
        <w:spacing w:after="240"/>
        <w:rPr>
          <w:rFonts w:eastAsia="Times New Roman"/>
          <w:sz w:val="24"/>
          <w:szCs w:val="24"/>
        </w:rPr>
      </w:pPr>
    </w:p>
    <w:p w:rsidR="006254D2" w:rsidRPr="006254D2" w:rsidRDefault="004A7C30" w:rsidP="006254D2">
      <w:pPr>
        <w:shd w:val="clear" w:color="auto" w:fill="FFFFFF"/>
        <w:spacing w:after="240"/>
        <w:rPr>
          <w:rFonts w:eastAsia="Times New Roman"/>
          <w:sz w:val="24"/>
          <w:szCs w:val="24"/>
        </w:rPr>
      </w:pPr>
      <w:r w:rsidRPr="006254D2">
        <w:rPr>
          <w:rFonts w:eastAsia="Times New Roman"/>
          <w:b/>
          <w:sz w:val="24"/>
          <w:szCs w:val="24"/>
        </w:rPr>
        <w:t>À</w:t>
      </w:r>
      <w:r w:rsidRPr="004A7C30">
        <w:rPr>
          <w:rFonts w:eastAsia="Times New Roman"/>
          <w:sz w:val="24"/>
          <w:szCs w:val="24"/>
        </w:rPr>
        <w:t xml:space="preserve">: </w:t>
      </w:r>
      <w:r w:rsidRPr="004A7C30">
        <w:rPr>
          <w:rFonts w:eastAsia="Times New Roman"/>
          <w:sz w:val="24"/>
          <w:szCs w:val="24"/>
        </w:rPr>
        <w:tab/>
      </w:r>
      <w:r w:rsidR="006254D2" w:rsidRPr="006254D2">
        <w:rPr>
          <w:rFonts w:eastAsia="Times New Roman"/>
          <w:sz w:val="24"/>
          <w:szCs w:val="24"/>
        </w:rPr>
        <w:t>_______________________________</w:t>
      </w:r>
    </w:p>
    <w:p w:rsidR="006254D2" w:rsidRPr="006254D2" w:rsidRDefault="006254D2" w:rsidP="006254D2">
      <w:pPr>
        <w:shd w:val="clear" w:color="auto" w:fill="FFFFFF"/>
        <w:spacing w:after="240"/>
        <w:rPr>
          <w:rFonts w:eastAsia="Times New Roman"/>
          <w:sz w:val="24"/>
          <w:szCs w:val="24"/>
        </w:rPr>
      </w:pPr>
      <w:r w:rsidRPr="006254D2">
        <w:rPr>
          <w:rFonts w:eastAsia="Times New Roman"/>
          <w:sz w:val="24"/>
          <w:szCs w:val="24"/>
        </w:rPr>
        <w:tab/>
        <w:t>_______________________________</w:t>
      </w:r>
    </w:p>
    <w:p w:rsidR="006254D2" w:rsidRPr="006254D2" w:rsidRDefault="006254D2" w:rsidP="006254D2">
      <w:pPr>
        <w:shd w:val="clear" w:color="auto" w:fill="FFFFFF"/>
        <w:spacing w:after="240"/>
        <w:rPr>
          <w:rFonts w:eastAsia="Times New Roman"/>
          <w:sz w:val="24"/>
          <w:szCs w:val="24"/>
        </w:rPr>
      </w:pPr>
      <w:r w:rsidRPr="006254D2">
        <w:rPr>
          <w:rFonts w:eastAsia="Times New Roman"/>
          <w:sz w:val="24"/>
          <w:szCs w:val="24"/>
        </w:rPr>
        <w:tab/>
        <w:t>_______________________________</w:t>
      </w:r>
    </w:p>
    <w:p w:rsidR="004A7C30" w:rsidRPr="004A7C30" w:rsidRDefault="004A7C30" w:rsidP="006254D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4A7C30">
        <w:rPr>
          <w:rFonts w:eastAsia="Times New Roman"/>
          <w:sz w:val="24"/>
          <w:szCs w:val="24"/>
        </w:rPr>
        <w:t>(</w:t>
      </w:r>
      <w:r w:rsidR="006254D2">
        <w:rPr>
          <w:rFonts w:eastAsia="Times New Roman"/>
          <w:i/>
          <w:sz w:val="24"/>
          <w:szCs w:val="24"/>
        </w:rPr>
        <w:t>N</w:t>
      </w:r>
      <w:r w:rsidRPr="006254D2">
        <w:rPr>
          <w:rFonts w:eastAsia="Times New Roman"/>
          <w:i/>
          <w:sz w:val="24"/>
          <w:szCs w:val="24"/>
        </w:rPr>
        <w:t xml:space="preserve">om </w:t>
      </w:r>
      <w:proofErr w:type="gramStart"/>
      <w:r w:rsidRPr="006254D2">
        <w:rPr>
          <w:rFonts w:eastAsia="Times New Roman"/>
          <w:i/>
          <w:sz w:val="24"/>
          <w:szCs w:val="24"/>
        </w:rPr>
        <w:t>et</w:t>
      </w:r>
      <w:proofErr w:type="gramEnd"/>
      <w:r w:rsidRPr="006254D2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6254D2">
        <w:rPr>
          <w:rFonts w:eastAsia="Times New Roman"/>
          <w:i/>
          <w:sz w:val="24"/>
          <w:szCs w:val="24"/>
        </w:rPr>
        <w:t>adresse</w:t>
      </w:r>
      <w:proofErr w:type="spellEnd"/>
      <w:r w:rsidRPr="006254D2">
        <w:rPr>
          <w:rFonts w:eastAsia="Times New Roman"/>
          <w:i/>
          <w:sz w:val="24"/>
          <w:szCs w:val="24"/>
        </w:rPr>
        <w:t xml:space="preserve"> de </w:t>
      </w:r>
      <w:proofErr w:type="spellStart"/>
      <w:r w:rsidRPr="006254D2">
        <w:rPr>
          <w:rFonts w:eastAsia="Times New Roman"/>
          <w:i/>
          <w:sz w:val="24"/>
          <w:szCs w:val="24"/>
        </w:rPr>
        <w:t>l’intimé</w:t>
      </w:r>
      <w:proofErr w:type="spellEnd"/>
      <w:r w:rsidRPr="004A7C30">
        <w:rPr>
          <w:rFonts w:eastAsia="Times New Roman"/>
          <w:sz w:val="24"/>
          <w:szCs w:val="24"/>
        </w:rPr>
        <w:t>)</w:t>
      </w:r>
    </w:p>
    <w:p w:rsidR="00495FAE" w:rsidRPr="004A7C30" w:rsidRDefault="00495FAE" w:rsidP="006254D2">
      <w:pPr>
        <w:jc w:val="both"/>
      </w:pPr>
    </w:p>
    <w:sectPr w:rsidR="00495FAE" w:rsidRPr="004A7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30"/>
    <w:rsid w:val="002C11B8"/>
    <w:rsid w:val="002D5BCA"/>
    <w:rsid w:val="00495FAE"/>
    <w:rsid w:val="004A7C30"/>
    <w:rsid w:val="006254D2"/>
    <w:rsid w:val="00B92E0B"/>
    <w:rsid w:val="00D3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2602"/>
  <w15:chartTrackingRefBased/>
  <w15:docId w15:val="{797F8ABC-228A-4E5A-A1A1-ED3ACCAE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30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rsid w:val="004A7C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7C30"/>
    <w:rPr>
      <w:b/>
      <w:bCs/>
    </w:rPr>
  </w:style>
  <w:style w:type="paragraph" w:customStyle="1" w:styleId="indent-0-0">
    <w:name w:val="indent-0-0"/>
    <w:basedOn w:val="Normal"/>
    <w:rsid w:val="004A7C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Clair, Andre</dc:creator>
  <cp:keywords/>
  <dc:description/>
  <cp:lastModifiedBy>Clarke, Jason</cp:lastModifiedBy>
  <cp:revision>6</cp:revision>
  <dcterms:created xsi:type="dcterms:W3CDTF">2022-09-01T14:41:00Z</dcterms:created>
  <dcterms:modified xsi:type="dcterms:W3CDTF">2023-02-27T15:49:00Z</dcterms:modified>
</cp:coreProperties>
</file>